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4F1" w14:textId="77777777" w:rsidR="00745200" w:rsidRDefault="00745200" w:rsidP="00E07052">
      <w:pPr>
        <w:pStyle w:val="02Titel"/>
        <w:rPr>
          <w:sz w:val="20"/>
          <w:szCs w:val="20"/>
        </w:rPr>
      </w:pPr>
    </w:p>
    <w:p w14:paraId="3DD49F9A" w14:textId="77777777" w:rsidR="00745200" w:rsidRDefault="00745200" w:rsidP="00E07052">
      <w:pPr>
        <w:pStyle w:val="02Titel"/>
        <w:rPr>
          <w:sz w:val="20"/>
          <w:szCs w:val="20"/>
        </w:rPr>
      </w:pPr>
    </w:p>
    <w:p w14:paraId="17EA47D2" w14:textId="77777777" w:rsidR="00FF56DE" w:rsidRDefault="00FF56DE" w:rsidP="00E07052">
      <w:pPr>
        <w:pStyle w:val="02Titel"/>
        <w:rPr>
          <w:szCs w:val="28"/>
        </w:rPr>
      </w:pPr>
    </w:p>
    <w:p w14:paraId="6B583FD0" w14:textId="424ED453" w:rsidR="007F09DF" w:rsidRPr="000225ED" w:rsidRDefault="007F09DF" w:rsidP="00E07052">
      <w:pPr>
        <w:pStyle w:val="02Titel"/>
        <w:rPr>
          <w:color w:val="C8132F"/>
          <w:szCs w:val="28"/>
        </w:rPr>
      </w:pPr>
      <w:r w:rsidRPr="000225ED">
        <w:rPr>
          <w:noProof/>
          <w:color w:val="C8132F"/>
          <w:szCs w:val="28"/>
        </w:rPr>
        <w:drawing>
          <wp:anchor distT="0" distB="0" distL="114300" distR="114300" simplePos="0" relativeHeight="251658240"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0225ED">
        <w:rPr>
          <w:color w:val="C8132F"/>
          <w:szCs w:val="28"/>
        </w:rPr>
        <w:t>Aanvraagformulier Meerzorg 202</w:t>
      </w:r>
      <w:r w:rsidR="002F22C2" w:rsidRPr="000225ED">
        <w:rPr>
          <w:color w:val="C8132F"/>
          <w:szCs w:val="28"/>
        </w:rPr>
        <w:t>4</w:t>
      </w:r>
      <w:r w:rsidR="00DA3FA0" w:rsidRPr="000225ED">
        <w:rPr>
          <w:color w:val="C8132F"/>
          <w:szCs w:val="28"/>
        </w:rPr>
        <w:t xml:space="preserve"> voor individuele </w:t>
      </w:r>
      <w:proofErr w:type="spellStart"/>
      <w:r w:rsidR="00DA3FA0" w:rsidRPr="000225ED">
        <w:rPr>
          <w:color w:val="C8132F"/>
          <w:szCs w:val="28"/>
        </w:rPr>
        <w:t>meerzorg</w:t>
      </w:r>
      <w:proofErr w:type="spellEnd"/>
    </w:p>
    <w:p w14:paraId="159E5C40" w14:textId="77777777" w:rsidR="00D603C1" w:rsidRPr="002E5C4F" w:rsidRDefault="00D603C1" w:rsidP="00D603C1">
      <w:pPr>
        <w:pStyle w:val="05Rapporttekst"/>
        <w:rPr>
          <w:sz w:val="20"/>
          <w:szCs w:val="20"/>
        </w:rPr>
      </w:pPr>
    </w:p>
    <w:p w14:paraId="5BBA5CBB" w14:textId="26266C21" w:rsidR="001C2FBD" w:rsidRPr="00002F45" w:rsidRDefault="001C2FBD" w:rsidP="00D603C1">
      <w:pPr>
        <w:pStyle w:val="05Rapporttekst"/>
        <w:rPr>
          <w:b/>
          <w:bCs/>
          <w:szCs w:val="22"/>
        </w:rPr>
      </w:pPr>
      <w:r w:rsidRPr="00002F45">
        <w:rPr>
          <w:b/>
          <w:bCs/>
          <w:szCs w:val="22"/>
        </w:rPr>
        <w:t xml:space="preserve">Aanvraag </w:t>
      </w:r>
      <w:proofErr w:type="spellStart"/>
      <w:r w:rsidRPr="00002F45">
        <w:rPr>
          <w:b/>
          <w:bCs/>
          <w:szCs w:val="22"/>
        </w:rPr>
        <w:t>meerzorg</w:t>
      </w:r>
      <w:proofErr w:type="spellEnd"/>
    </w:p>
    <w:p w14:paraId="458C2906" w14:textId="292461A7" w:rsidR="00544C5E" w:rsidRPr="00002F45" w:rsidRDefault="00544C5E" w:rsidP="00D603C1">
      <w:pPr>
        <w:pStyle w:val="05Rapporttekst"/>
        <w:rPr>
          <w:szCs w:val="22"/>
        </w:rPr>
      </w:pPr>
      <w:r w:rsidRPr="00002F45">
        <w:rPr>
          <w:szCs w:val="22"/>
        </w:rPr>
        <w:t xml:space="preserve">Deze vragenlijst is onderdeel van de procedure om </w:t>
      </w:r>
      <w:proofErr w:type="spellStart"/>
      <w:r w:rsidRPr="00002F45">
        <w:rPr>
          <w:szCs w:val="22"/>
        </w:rPr>
        <w:t>meerzorg</w:t>
      </w:r>
      <w:proofErr w:type="spellEnd"/>
      <w:r w:rsidRPr="00002F45">
        <w:rPr>
          <w:szCs w:val="22"/>
        </w:rPr>
        <w:t xml:space="preserve"> aan te vragen. De regeling </w:t>
      </w:r>
      <w:r w:rsidRPr="00002F45">
        <w:rPr>
          <w:i/>
          <w:iCs/>
          <w:szCs w:val="22"/>
        </w:rPr>
        <w:t xml:space="preserve">Samen werken aan passende </w:t>
      </w:r>
      <w:proofErr w:type="spellStart"/>
      <w:r w:rsidRPr="00002F45">
        <w:rPr>
          <w:i/>
          <w:iCs/>
          <w:szCs w:val="22"/>
        </w:rPr>
        <w:t>meerzorg</w:t>
      </w:r>
      <w:proofErr w:type="spellEnd"/>
      <w:r w:rsidRPr="00002F45">
        <w:rPr>
          <w:i/>
          <w:iCs/>
          <w:szCs w:val="22"/>
        </w:rPr>
        <w:t xml:space="preserve"> 2022</w:t>
      </w:r>
      <w:r w:rsidRPr="00002F45">
        <w:rPr>
          <w:szCs w:val="22"/>
        </w:rPr>
        <w:t xml:space="preserve"> helpt bij de aanvraag van </w:t>
      </w:r>
      <w:proofErr w:type="spellStart"/>
      <w:r w:rsidRPr="00002F45">
        <w:rPr>
          <w:szCs w:val="22"/>
        </w:rPr>
        <w:t>meerzorg</w:t>
      </w:r>
      <w:proofErr w:type="spellEnd"/>
      <w:r w:rsidRPr="00002F45">
        <w:rPr>
          <w:szCs w:val="22"/>
        </w:rPr>
        <w:t>.</w:t>
      </w:r>
    </w:p>
    <w:p w14:paraId="0B3DB07B" w14:textId="77777777" w:rsidR="00544C5E" w:rsidRPr="00002F45" w:rsidRDefault="00544C5E" w:rsidP="00D603C1">
      <w:pPr>
        <w:pStyle w:val="05Rapporttekst"/>
        <w:rPr>
          <w:szCs w:val="22"/>
        </w:rPr>
      </w:pPr>
    </w:p>
    <w:p w14:paraId="55924411" w14:textId="071E299A" w:rsidR="00544C5E" w:rsidRPr="00002F45" w:rsidRDefault="00544C5E" w:rsidP="00D603C1">
      <w:pPr>
        <w:pStyle w:val="05Rapporttekst"/>
        <w:rPr>
          <w:szCs w:val="22"/>
        </w:rPr>
      </w:pPr>
      <w:r w:rsidRPr="00002F45">
        <w:rPr>
          <w:szCs w:val="22"/>
        </w:rPr>
        <w:t xml:space="preserve">De aanvraag </w:t>
      </w:r>
      <w:proofErr w:type="spellStart"/>
      <w:r w:rsidRPr="00002F45">
        <w:rPr>
          <w:szCs w:val="22"/>
        </w:rPr>
        <w:t>meerzorg</w:t>
      </w:r>
      <w:proofErr w:type="spellEnd"/>
      <w:r w:rsidRPr="00002F45">
        <w:rPr>
          <w:szCs w:val="22"/>
        </w:rPr>
        <w:t xml:space="preserve"> bestaat uit een vragenlijst en reken</w:t>
      </w:r>
      <w:r w:rsidR="00782073" w:rsidRPr="00002F45">
        <w:rPr>
          <w:szCs w:val="22"/>
        </w:rPr>
        <w:t>tool</w:t>
      </w:r>
      <w:r w:rsidRPr="00002F45">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002F45" w:rsidRDefault="00E07052" w:rsidP="00D603C1">
      <w:pPr>
        <w:pStyle w:val="05Rapporttekst"/>
        <w:rPr>
          <w:szCs w:val="22"/>
        </w:rPr>
      </w:pPr>
    </w:p>
    <w:p w14:paraId="421B4FB5" w14:textId="76300455" w:rsidR="00E07052" w:rsidRPr="00002F45" w:rsidRDefault="00E07052" w:rsidP="00D603C1">
      <w:pPr>
        <w:pStyle w:val="05Rapporttekst"/>
        <w:rPr>
          <w:szCs w:val="22"/>
        </w:rPr>
      </w:pPr>
      <w:r w:rsidRPr="00002F45">
        <w:rPr>
          <w:szCs w:val="22"/>
        </w:rPr>
        <w:t>De antwoorden kunnen kort, bondig, maar wel volledig zijn (streef naar maximaal 250 woorden per antwoord). Gebruik voor de beantwoording de licht</w:t>
      </w:r>
      <w:r w:rsidR="00EB5937" w:rsidRPr="00002F45">
        <w:rPr>
          <w:szCs w:val="22"/>
        </w:rPr>
        <w:t xml:space="preserve">groene </w:t>
      </w:r>
      <w:r w:rsidRPr="00002F45">
        <w:rPr>
          <w:szCs w:val="22"/>
        </w:rPr>
        <w:t>tekstvakken.</w:t>
      </w:r>
    </w:p>
    <w:p w14:paraId="3418C39B" w14:textId="2B0EE703" w:rsidR="008D0C2C" w:rsidRPr="00002F45" w:rsidRDefault="008D0C2C" w:rsidP="00D603C1">
      <w:pPr>
        <w:pStyle w:val="05Rapporttekst"/>
        <w:rPr>
          <w:szCs w:val="22"/>
        </w:rPr>
      </w:pPr>
    </w:p>
    <w:p w14:paraId="75C11A54" w14:textId="030798A7" w:rsidR="001C2FBD" w:rsidRPr="00002F45" w:rsidRDefault="00DF2A91" w:rsidP="00D603C1">
      <w:pPr>
        <w:pStyle w:val="05Rapporttekst"/>
        <w:rPr>
          <w:b/>
          <w:bCs/>
          <w:szCs w:val="22"/>
        </w:rPr>
      </w:pPr>
      <w:r w:rsidRPr="00002F45">
        <w:rPr>
          <w:b/>
          <w:bCs/>
          <w:szCs w:val="22"/>
        </w:rPr>
        <w:t>Aanvraagformulier</w:t>
      </w:r>
    </w:p>
    <w:p w14:paraId="0486CE10" w14:textId="0E115AD1" w:rsidR="008D0C2C" w:rsidRPr="00002F45" w:rsidRDefault="008D0C2C" w:rsidP="00D603C1">
      <w:pPr>
        <w:pStyle w:val="05Rapporttekst"/>
        <w:rPr>
          <w:szCs w:val="22"/>
        </w:rPr>
      </w:pPr>
      <w:r w:rsidRPr="00002F45">
        <w:rPr>
          <w:szCs w:val="22"/>
        </w:rPr>
        <w:t>Het aa</w:t>
      </w:r>
      <w:r w:rsidR="00DF2A91" w:rsidRPr="00002F45">
        <w:rPr>
          <w:szCs w:val="22"/>
        </w:rPr>
        <w:t>nvraag</w:t>
      </w:r>
      <w:r w:rsidRPr="00002F45">
        <w:rPr>
          <w:szCs w:val="22"/>
        </w:rPr>
        <w:t>formulier bestaat uit de volgende onderdelen:</w:t>
      </w:r>
    </w:p>
    <w:p w14:paraId="4ABD300C" w14:textId="60278641" w:rsidR="008D0C2C" w:rsidRPr="00002F45" w:rsidRDefault="008D0C2C" w:rsidP="008D0C2C">
      <w:pPr>
        <w:pStyle w:val="05Rapporttekst"/>
        <w:numPr>
          <w:ilvl w:val="0"/>
          <w:numId w:val="7"/>
        </w:numPr>
        <w:rPr>
          <w:szCs w:val="22"/>
        </w:rPr>
      </w:pPr>
      <w:r w:rsidRPr="00002F45">
        <w:rPr>
          <w:szCs w:val="22"/>
        </w:rPr>
        <w:t xml:space="preserve">Algemene gegevens </w:t>
      </w:r>
    </w:p>
    <w:p w14:paraId="6AADA604" w14:textId="5EBC3852" w:rsidR="00E07052" w:rsidRPr="00002F45" w:rsidRDefault="008D0C2C" w:rsidP="00D603C1">
      <w:pPr>
        <w:pStyle w:val="05Rapporttekst"/>
        <w:numPr>
          <w:ilvl w:val="0"/>
          <w:numId w:val="7"/>
        </w:numPr>
        <w:rPr>
          <w:szCs w:val="22"/>
        </w:rPr>
      </w:pPr>
      <w:r w:rsidRPr="00002F45">
        <w:rPr>
          <w:szCs w:val="22"/>
        </w:rPr>
        <w:t>Vragenlijst</w:t>
      </w:r>
    </w:p>
    <w:p w14:paraId="52052E34" w14:textId="77777777" w:rsidR="00D92407" w:rsidRPr="00002F45" w:rsidRDefault="00D92407" w:rsidP="00D92407">
      <w:pPr>
        <w:pStyle w:val="05Rapporttekst"/>
        <w:ind w:left="720"/>
        <w:rPr>
          <w:szCs w:val="22"/>
        </w:rPr>
      </w:pPr>
    </w:p>
    <w:p w14:paraId="207C074C" w14:textId="0CADEFDF" w:rsidR="00B02124" w:rsidRPr="00002F45" w:rsidRDefault="00B02124">
      <w:pPr>
        <w:spacing w:line="240" w:lineRule="auto"/>
        <w:rPr>
          <w:sz w:val="22"/>
          <w:szCs w:val="22"/>
        </w:rPr>
      </w:pPr>
      <w:r w:rsidRPr="00002F45">
        <w:rPr>
          <w:sz w:val="22"/>
          <w:szCs w:val="22"/>
        </w:rPr>
        <w:br w:type="page"/>
      </w:r>
    </w:p>
    <w:p w14:paraId="07D808CB" w14:textId="761DF832" w:rsidR="008D0C2C" w:rsidRPr="000225ED" w:rsidRDefault="00B02124" w:rsidP="00B02124">
      <w:pPr>
        <w:pStyle w:val="02Titel"/>
        <w:rPr>
          <w:color w:val="C8132F"/>
          <w:sz w:val="22"/>
          <w:szCs w:val="22"/>
        </w:rPr>
      </w:pPr>
      <w:r w:rsidRPr="000225ED">
        <w:rPr>
          <w:color w:val="C8132F"/>
          <w:sz w:val="22"/>
          <w:szCs w:val="22"/>
        </w:rPr>
        <w:lastRenderedPageBreak/>
        <w:t>Algemene gegevens</w:t>
      </w:r>
    </w:p>
    <w:p w14:paraId="76C78B93" w14:textId="60427884" w:rsidR="00B02124" w:rsidRPr="00F60FF8" w:rsidRDefault="00B02124" w:rsidP="00B02124">
      <w:pPr>
        <w:pStyle w:val="02Titel"/>
        <w:rPr>
          <w:sz w:val="22"/>
          <w:szCs w:val="22"/>
        </w:rPr>
      </w:pPr>
    </w:p>
    <w:p w14:paraId="7116525E" w14:textId="745B229C" w:rsidR="00B02124" w:rsidRPr="00F60FF8" w:rsidRDefault="00B02124" w:rsidP="00B02124">
      <w:pPr>
        <w:pStyle w:val="01Brieftekst"/>
        <w:rPr>
          <w:sz w:val="22"/>
          <w:szCs w:val="22"/>
        </w:rPr>
      </w:pPr>
      <w:r w:rsidRPr="00F60FF8">
        <w:rPr>
          <w:sz w:val="22"/>
          <w:szCs w:val="22"/>
        </w:rPr>
        <w:t>Vul hieronder de gegevens van de cliënt en de zorgaanbieder in.</w:t>
      </w:r>
    </w:p>
    <w:p w14:paraId="674BAB10" w14:textId="5CEE7055" w:rsidR="00B02124" w:rsidRPr="00F60F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F60FF8"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F60FF8" w:rsidRDefault="00BF7031" w:rsidP="00BF7031">
            <w:pPr>
              <w:pStyle w:val="01Brieftekst"/>
              <w:jc w:val="left"/>
              <w:rPr>
                <w:sz w:val="22"/>
                <w:szCs w:val="22"/>
              </w:rPr>
            </w:pPr>
            <w:r w:rsidRPr="00F60FF8">
              <w:rPr>
                <w:sz w:val="22"/>
                <w:szCs w:val="22"/>
              </w:rPr>
              <w:t>Cliënt</w:t>
            </w:r>
          </w:p>
        </w:tc>
        <w:tc>
          <w:tcPr>
            <w:tcW w:w="6058" w:type="dxa"/>
            <w:shd w:val="clear" w:color="auto" w:fill="CCF4EE"/>
          </w:tcPr>
          <w:p w14:paraId="34598984" w14:textId="77777777" w:rsidR="00B02124" w:rsidRPr="00F60F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F60FF8"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F60FF8" w:rsidRDefault="00F75A9C" w:rsidP="00BF7031">
            <w:pPr>
              <w:pStyle w:val="01Brieftekst"/>
              <w:jc w:val="left"/>
              <w:rPr>
                <w:sz w:val="22"/>
                <w:szCs w:val="22"/>
              </w:rPr>
            </w:pPr>
            <w:r w:rsidRPr="00F60FF8">
              <w:rPr>
                <w:sz w:val="22"/>
                <w:szCs w:val="22"/>
              </w:rPr>
              <w:t>Indicatie cliënt</w:t>
            </w:r>
          </w:p>
        </w:tc>
        <w:tc>
          <w:tcPr>
            <w:tcW w:w="6058" w:type="dxa"/>
            <w:shd w:val="clear" w:color="auto" w:fill="CCF4EE"/>
          </w:tcPr>
          <w:p w14:paraId="74A850FD"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F60FF8" w:rsidRDefault="00F75A9C" w:rsidP="00BF7031">
            <w:pPr>
              <w:pStyle w:val="01Brieftekst"/>
              <w:jc w:val="left"/>
              <w:rPr>
                <w:sz w:val="22"/>
                <w:szCs w:val="22"/>
              </w:rPr>
            </w:pPr>
            <w:r w:rsidRPr="00F60FF8">
              <w:rPr>
                <w:sz w:val="22"/>
                <w:szCs w:val="22"/>
              </w:rPr>
              <w:t>Zorgaanbieder</w:t>
            </w:r>
          </w:p>
        </w:tc>
        <w:tc>
          <w:tcPr>
            <w:tcW w:w="6058" w:type="dxa"/>
            <w:shd w:val="clear" w:color="auto" w:fill="CCF4EE"/>
          </w:tcPr>
          <w:p w14:paraId="51E0D036"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F60FF8" w:rsidRDefault="00BF7031" w:rsidP="00BF7031">
            <w:pPr>
              <w:pStyle w:val="01Brieftekst"/>
              <w:jc w:val="left"/>
              <w:rPr>
                <w:sz w:val="22"/>
                <w:szCs w:val="22"/>
              </w:rPr>
            </w:pPr>
            <w:r w:rsidRPr="00F60FF8">
              <w:rPr>
                <w:sz w:val="22"/>
                <w:szCs w:val="22"/>
              </w:rPr>
              <w:t>AGB code</w:t>
            </w:r>
          </w:p>
        </w:tc>
        <w:tc>
          <w:tcPr>
            <w:tcW w:w="6058" w:type="dxa"/>
            <w:shd w:val="clear" w:color="auto" w:fill="CCF4EE"/>
          </w:tcPr>
          <w:p w14:paraId="4857F5A8"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F60FF8" w:rsidRDefault="00BF7031" w:rsidP="00BF7031">
            <w:pPr>
              <w:pStyle w:val="01Brieftekst"/>
              <w:jc w:val="left"/>
              <w:rPr>
                <w:sz w:val="22"/>
                <w:szCs w:val="22"/>
              </w:rPr>
            </w:pPr>
            <w:r w:rsidRPr="00F60FF8">
              <w:rPr>
                <w:sz w:val="22"/>
                <w:szCs w:val="22"/>
              </w:rPr>
              <w:t>Aanvraag somatisch of gedragsmatig?</w:t>
            </w:r>
          </w:p>
        </w:tc>
        <w:tc>
          <w:tcPr>
            <w:tcW w:w="6058" w:type="dxa"/>
            <w:shd w:val="clear" w:color="auto" w:fill="CCF4EE"/>
          </w:tcPr>
          <w:p w14:paraId="239D1FFF"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F60FF8" w:rsidRDefault="00E017BB" w:rsidP="00E017BB">
            <w:pPr>
              <w:pStyle w:val="01Brieftekst"/>
              <w:jc w:val="left"/>
              <w:rPr>
                <w:sz w:val="22"/>
                <w:szCs w:val="22"/>
              </w:rPr>
            </w:pPr>
            <w:r w:rsidRPr="00F60FF8">
              <w:rPr>
                <w:sz w:val="22"/>
                <w:szCs w:val="22"/>
              </w:rPr>
              <w:t>Manager zorgaanbieder:</w:t>
            </w:r>
          </w:p>
        </w:tc>
      </w:tr>
      <w:tr w:rsidR="00BF7031" w:rsidRPr="00F60FF8"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F60FF8" w:rsidRDefault="00BF7031" w:rsidP="00BF7031">
            <w:pPr>
              <w:pStyle w:val="01Brieftekst"/>
              <w:jc w:val="left"/>
              <w:rPr>
                <w:sz w:val="22"/>
                <w:szCs w:val="22"/>
              </w:rPr>
            </w:pPr>
            <w:r w:rsidRPr="00F60FF8">
              <w:rPr>
                <w:sz w:val="22"/>
                <w:szCs w:val="22"/>
              </w:rPr>
              <w:t>Naam</w:t>
            </w:r>
          </w:p>
        </w:tc>
        <w:tc>
          <w:tcPr>
            <w:tcW w:w="6058" w:type="dxa"/>
            <w:shd w:val="clear" w:color="auto" w:fill="CCF4EE"/>
          </w:tcPr>
          <w:p w14:paraId="1F9E4D3F"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F60FF8" w:rsidRDefault="00BF7031" w:rsidP="00BF7031">
            <w:pPr>
              <w:pStyle w:val="01Brieftekst"/>
              <w:jc w:val="left"/>
              <w:rPr>
                <w:sz w:val="22"/>
                <w:szCs w:val="22"/>
              </w:rPr>
            </w:pPr>
            <w:r w:rsidRPr="00F60FF8">
              <w:rPr>
                <w:sz w:val="22"/>
                <w:szCs w:val="22"/>
              </w:rPr>
              <w:t>Telefoonnummer</w:t>
            </w:r>
          </w:p>
        </w:tc>
        <w:tc>
          <w:tcPr>
            <w:tcW w:w="6058" w:type="dxa"/>
            <w:shd w:val="clear" w:color="auto" w:fill="CCF4EE"/>
          </w:tcPr>
          <w:p w14:paraId="2BCA3CF8"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2C771934"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0D5556B8" w:rsidR="00E017BB" w:rsidRPr="00F60FF8" w:rsidRDefault="00E017BB" w:rsidP="00E017BB">
            <w:pPr>
              <w:pStyle w:val="01Brieftekst"/>
              <w:jc w:val="left"/>
              <w:rPr>
                <w:sz w:val="22"/>
                <w:szCs w:val="22"/>
              </w:rPr>
            </w:pPr>
            <w:r w:rsidRPr="00F60FF8">
              <w:rPr>
                <w:sz w:val="22"/>
                <w:szCs w:val="22"/>
              </w:rPr>
              <w:t>Zorginhoudelijk deskundige/behandelaar:</w:t>
            </w:r>
          </w:p>
        </w:tc>
      </w:tr>
      <w:tr w:rsidR="00BF7031" w:rsidRPr="00F60FF8"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F60FF8" w:rsidRDefault="00E017BB" w:rsidP="00E017BB">
            <w:pPr>
              <w:pStyle w:val="01Brieftekst"/>
              <w:jc w:val="left"/>
              <w:rPr>
                <w:sz w:val="22"/>
                <w:szCs w:val="22"/>
              </w:rPr>
            </w:pPr>
            <w:r w:rsidRPr="00F60FF8">
              <w:rPr>
                <w:sz w:val="22"/>
                <w:szCs w:val="22"/>
              </w:rPr>
              <w:t xml:space="preserve">Naam </w:t>
            </w:r>
          </w:p>
        </w:tc>
        <w:tc>
          <w:tcPr>
            <w:tcW w:w="6058" w:type="dxa"/>
            <w:shd w:val="clear" w:color="auto" w:fill="CCF4EE"/>
          </w:tcPr>
          <w:p w14:paraId="543C20FC"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F062492"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05267299"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F60FF8" w:rsidRDefault="00E017BB" w:rsidP="00E017BB">
            <w:pPr>
              <w:pStyle w:val="01Brieftekst"/>
              <w:jc w:val="left"/>
              <w:rPr>
                <w:sz w:val="22"/>
                <w:szCs w:val="22"/>
              </w:rPr>
            </w:pPr>
            <w:r w:rsidRPr="00F60FF8">
              <w:rPr>
                <w:sz w:val="22"/>
                <w:szCs w:val="22"/>
              </w:rPr>
              <w:t>Contactpersoon zorgaanbieder:</w:t>
            </w:r>
          </w:p>
        </w:tc>
      </w:tr>
      <w:tr w:rsidR="00E017BB" w:rsidRPr="00F60FF8"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F60FF8" w:rsidRDefault="00E017BB" w:rsidP="00E017BB">
            <w:pPr>
              <w:pStyle w:val="01Brieftekst"/>
              <w:jc w:val="left"/>
              <w:rPr>
                <w:sz w:val="22"/>
                <w:szCs w:val="22"/>
              </w:rPr>
            </w:pPr>
            <w:r w:rsidRPr="00F60FF8">
              <w:rPr>
                <w:sz w:val="22"/>
                <w:szCs w:val="22"/>
              </w:rPr>
              <w:t>Naam</w:t>
            </w:r>
          </w:p>
        </w:tc>
        <w:tc>
          <w:tcPr>
            <w:tcW w:w="6058" w:type="dxa"/>
            <w:shd w:val="clear" w:color="auto" w:fill="CCF4EE"/>
          </w:tcPr>
          <w:p w14:paraId="2821BCD7"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3221045"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7A42E4EC"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F60FF8" w:rsidRDefault="00AC20B8" w:rsidP="00B02124">
      <w:pPr>
        <w:pStyle w:val="01Brieftekst"/>
        <w:rPr>
          <w:sz w:val="22"/>
          <w:szCs w:val="22"/>
        </w:rPr>
      </w:pPr>
    </w:p>
    <w:p w14:paraId="13C4C83A" w14:textId="77777777" w:rsidR="00AC20B8" w:rsidRPr="00F60FF8" w:rsidRDefault="00AC20B8">
      <w:pPr>
        <w:spacing w:line="240" w:lineRule="auto"/>
        <w:rPr>
          <w:sz w:val="22"/>
          <w:szCs w:val="22"/>
        </w:rPr>
      </w:pPr>
      <w:r w:rsidRPr="00F60FF8">
        <w:rPr>
          <w:sz w:val="22"/>
          <w:szCs w:val="22"/>
        </w:rPr>
        <w:br w:type="page"/>
      </w:r>
    </w:p>
    <w:p w14:paraId="143CF3B5" w14:textId="1B86D6CB" w:rsidR="00B02124" w:rsidRPr="000225ED" w:rsidRDefault="00AC20B8" w:rsidP="00AC20B8">
      <w:pPr>
        <w:pStyle w:val="02Titel"/>
        <w:rPr>
          <w:color w:val="C8132F"/>
          <w:sz w:val="22"/>
          <w:szCs w:val="22"/>
        </w:rPr>
      </w:pPr>
      <w:r w:rsidRPr="000225ED">
        <w:rPr>
          <w:color w:val="C8132F"/>
          <w:sz w:val="22"/>
          <w:szCs w:val="22"/>
        </w:rPr>
        <w:lastRenderedPageBreak/>
        <w:t>Vragenlijst</w:t>
      </w:r>
    </w:p>
    <w:p w14:paraId="0A5E548A" w14:textId="5FDDD952" w:rsidR="00C0421F" w:rsidRPr="00F60FF8" w:rsidRDefault="00C0421F" w:rsidP="000B49D4">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F60FF8" w14:paraId="51A6BD04" w14:textId="77777777" w:rsidTr="00CD0F8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ADB144D" w14:textId="215FEE08" w:rsidR="00C0421F" w:rsidRPr="00F60FF8" w:rsidRDefault="00C0421F" w:rsidP="00CD0F8B">
            <w:pPr>
              <w:pStyle w:val="01Brieftekst"/>
              <w:jc w:val="left"/>
              <w:rPr>
                <w:sz w:val="22"/>
                <w:szCs w:val="22"/>
              </w:rPr>
            </w:pPr>
            <w:r w:rsidRPr="00F60FF8">
              <w:rPr>
                <w:sz w:val="22"/>
                <w:szCs w:val="22"/>
              </w:rPr>
              <w:t>Inzicht in de huidige situatie en zorgvraag van de cliën</w:t>
            </w:r>
            <w:r w:rsidR="00CD0F8B" w:rsidRPr="00F60FF8">
              <w:rPr>
                <w:sz w:val="22"/>
                <w:szCs w:val="22"/>
              </w:rPr>
              <w:t>t</w:t>
            </w:r>
            <w:r w:rsidR="00113731">
              <w:rPr>
                <w:sz w:val="22"/>
                <w:szCs w:val="22"/>
              </w:rPr>
              <w:t>.</w:t>
            </w:r>
          </w:p>
        </w:tc>
      </w:tr>
      <w:tr w:rsidR="00C0421F" w:rsidRPr="00F60FF8" w14:paraId="5755AC0B" w14:textId="77777777" w:rsidTr="00AC77EC">
        <w:trPr>
          <w:trHeight w:val="1010"/>
        </w:trPr>
        <w:tc>
          <w:tcPr>
            <w:cnfStyle w:val="001000000000" w:firstRow="0" w:lastRow="0" w:firstColumn="1" w:lastColumn="0" w:oddVBand="0" w:evenVBand="0" w:oddHBand="0" w:evenHBand="0" w:firstRowFirstColumn="0" w:firstRowLastColumn="0" w:lastRowFirstColumn="0" w:lastRowLastColumn="0"/>
            <w:tcW w:w="2974" w:type="dxa"/>
          </w:tcPr>
          <w:p w14:paraId="04AE23A4" w14:textId="2136438E" w:rsidR="00C0421F" w:rsidRPr="00F60FF8" w:rsidRDefault="00C0421F" w:rsidP="00463CC3">
            <w:pPr>
              <w:pStyle w:val="01Brieftekst"/>
              <w:jc w:val="left"/>
              <w:rPr>
                <w:b w:val="0"/>
                <w:bCs/>
                <w:sz w:val="22"/>
                <w:szCs w:val="22"/>
              </w:rPr>
            </w:pPr>
            <w:r w:rsidRPr="00F60FF8">
              <w:rPr>
                <w:b w:val="0"/>
                <w:bCs/>
                <w:sz w:val="22"/>
                <w:szCs w:val="22"/>
              </w:rPr>
              <w:t>Beschrijf in het kort wie de cliënt is</w:t>
            </w:r>
            <w:r w:rsidR="002F22C2" w:rsidRPr="00F60FF8">
              <w:rPr>
                <w:b w:val="0"/>
                <w:bCs/>
                <w:sz w:val="22"/>
                <w:szCs w:val="22"/>
              </w:rPr>
              <w:t xml:space="preserve"> en de complexiteit waarom Meerzorg nodig is? (Beeldvorming) </w:t>
            </w:r>
          </w:p>
        </w:tc>
        <w:tc>
          <w:tcPr>
            <w:tcW w:w="6082" w:type="dxa"/>
            <w:shd w:val="clear" w:color="auto" w:fill="FFFFFF" w:themeFill="background1"/>
          </w:tcPr>
          <w:p w14:paraId="24D8A5FC" w14:textId="77777777" w:rsidR="00715FC4" w:rsidRPr="00F60FF8" w:rsidRDefault="00715FC4"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2799EE3F" w14:textId="216D2640" w:rsidR="00341CD5" w:rsidRPr="00F60FF8" w:rsidRDefault="00341CD5" w:rsidP="00D92407">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AC77EC" w:rsidRPr="00F60FF8" w14:paraId="02E158E0" w14:textId="77777777" w:rsidTr="00BF0C64">
        <w:trPr>
          <w:trHeight w:val="754"/>
        </w:trPr>
        <w:tc>
          <w:tcPr>
            <w:cnfStyle w:val="001000000000" w:firstRow="0" w:lastRow="0" w:firstColumn="1" w:lastColumn="0" w:oddVBand="0" w:evenVBand="0" w:oddHBand="0" w:evenHBand="0" w:firstRowFirstColumn="0" w:firstRowLastColumn="0" w:lastRowFirstColumn="0" w:lastRowLastColumn="0"/>
            <w:tcW w:w="2974" w:type="dxa"/>
            <w:shd w:val="clear" w:color="auto" w:fill="FFFFFF" w:themeFill="background1"/>
          </w:tcPr>
          <w:p w14:paraId="79815526" w14:textId="22BF59F5" w:rsidR="00AC77EC" w:rsidRPr="00F60FF8" w:rsidRDefault="00AC77EC" w:rsidP="00AC77EC">
            <w:pPr>
              <w:pStyle w:val="01Brieftekst"/>
              <w:jc w:val="left"/>
              <w:rPr>
                <w:bCs/>
                <w:sz w:val="22"/>
                <w:szCs w:val="22"/>
              </w:rPr>
            </w:pPr>
            <w:r w:rsidRPr="00F60FF8">
              <w:rPr>
                <w:b w:val="0"/>
                <w:bCs/>
                <w:sz w:val="22"/>
                <w:szCs w:val="22"/>
              </w:rPr>
              <w:t>Waarom kan de zorgvraag niet binnen het geïndiceerde zorgprofiel geleverd worden?</w:t>
            </w:r>
          </w:p>
        </w:tc>
        <w:tc>
          <w:tcPr>
            <w:tcW w:w="6082" w:type="dxa"/>
            <w:shd w:val="clear" w:color="auto" w:fill="C9F3EC" w:themeFill="accent3" w:themeFillTint="33"/>
          </w:tcPr>
          <w:p w14:paraId="71AC87C4" w14:textId="77777777" w:rsidR="00AC77EC" w:rsidRPr="00F60FF8" w:rsidRDefault="00AC77EC"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3C089D9F" w14:textId="77777777" w:rsidTr="00D92407">
        <w:trPr>
          <w:trHeight w:val="1097"/>
        </w:trPr>
        <w:tc>
          <w:tcPr>
            <w:cnfStyle w:val="001000000000" w:firstRow="0" w:lastRow="0" w:firstColumn="1" w:lastColumn="0" w:oddVBand="0" w:evenVBand="0" w:oddHBand="0" w:evenHBand="0" w:firstRowFirstColumn="0" w:firstRowLastColumn="0" w:lastRowFirstColumn="0" w:lastRowLastColumn="0"/>
            <w:tcW w:w="2974" w:type="dxa"/>
          </w:tcPr>
          <w:p w14:paraId="2400A19E" w14:textId="298365E0" w:rsidR="00D92407" w:rsidRPr="00F60FF8" w:rsidRDefault="00AC77EC" w:rsidP="00D92407">
            <w:pPr>
              <w:pStyle w:val="01Brieftekst"/>
              <w:jc w:val="left"/>
              <w:rPr>
                <w:b w:val="0"/>
                <w:bCs/>
                <w:sz w:val="22"/>
                <w:szCs w:val="22"/>
              </w:rPr>
            </w:pPr>
            <w:r w:rsidRPr="00F60FF8">
              <w:rPr>
                <w:b w:val="0"/>
                <w:bCs/>
                <w:sz w:val="22"/>
                <w:szCs w:val="22"/>
              </w:rPr>
              <w:t>Ingrijpende gebeurtenissen in het leven van de cliënt welke van invloed zijn op de zorgvraag en de inzet van zorg  (life- events)</w:t>
            </w:r>
            <w:r w:rsidR="00BF0C64">
              <w:rPr>
                <w:b w:val="0"/>
                <w:bCs/>
                <w:sz w:val="22"/>
                <w:szCs w:val="22"/>
              </w:rPr>
              <w:t>.</w:t>
            </w:r>
          </w:p>
        </w:tc>
        <w:tc>
          <w:tcPr>
            <w:tcW w:w="6082" w:type="dxa"/>
            <w:shd w:val="clear" w:color="auto" w:fill="CCF4EE"/>
          </w:tcPr>
          <w:p w14:paraId="4744F8C6"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2CF243F" w14:textId="77777777" w:rsidTr="007C0395">
        <w:trPr>
          <w:trHeight w:val="790"/>
        </w:trPr>
        <w:tc>
          <w:tcPr>
            <w:cnfStyle w:val="001000000000" w:firstRow="0" w:lastRow="0" w:firstColumn="1" w:lastColumn="0" w:oddVBand="0" w:evenVBand="0" w:oddHBand="0" w:evenHBand="0" w:firstRowFirstColumn="0" w:firstRowLastColumn="0" w:lastRowFirstColumn="0" w:lastRowLastColumn="0"/>
            <w:tcW w:w="2974" w:type="dxa"/>
          </w:tcPr>
          <w:p w14:paraId="1777B7E8" w14:textId="2D79EDF7" w:rsidR="00D92407" w:rsidRPr="00F60FF8" w:rsidRDefault="00AC77EC" w:rsidP="00D92407">
            <w:pPr>
              <w:pStyle w:val="01Brieftekst"/>
              <w:jc w:val="left"/>
              <w:rPr>
                <w:b w:val="0"/>
                <w:bCs/>
                <w:sz w:val="22"/>
                <w:szCs w:val="22"/>
              </w:rPr>
            </w:pPr>
            <w:r w:rsidRPr="00F60FF8">
              <w:rPr>
                <w:b w:val="0"/>
                <w:bCs/>
                <w:sz w:val="22"/>
                <w:szCs w:val="22"/>
              </w:rPr>
              <w:t>Probleemgedrag en/of intensieve zorgvraag</w:t>
            </w:r>
            <w:r w:rsidR="00DE4B22" w:rsidRPr="00F60FF8">
              <w:rPr>
                <w:b w:val="0"/>
                <w:bCs/>
                <w:sz w:val="22"/>
                <w:szCs w:val="22"/>
              </w:rPr>
              <w:t>. Eventuele bijkomende psychische c.q. psychiatrische en/of somatische/medische  problematiek</w:t>
            </w:r>
            <w:r w:rsidR="000E71A6">
              <w:rPr>
                <w:b w:val="0"/>
                <w:bCs/>
                <w:sz w:val="22"/>
                <w:szCs w:val="22"/>
              </w:rPr>
              <w:t>.</w:t>
            </w:r>
            <w:r w:rsidR="00DE4B22" w:rsidRPr="00F60FF8">
              <w:rPr>
                <w:b w:val="0"/>
                <w:bCs/>
                <w:sz w:val="22"/>
                <w:szCs w:val="22"/>
              </w:rPr>
              <w:t xml:space="preserve"> </w:t>
            </w:r>
            <w:r w:rsidR="000E71A6">
              <w:rPr>
                <w:b w:val="0"/>
                <w:bCs/>
                <w:sz w:val="22"/>
                <w:szCs w:val="22"/>
              </w:rPr>
              <w:t>B</w:t>
            </w:r>
            <w:r w:rsidRPr="00F60FF8">
              <w:rPr>
                <w:b w:val="0"/>
                <w:bCs/>
                <w:sz w:val="22"/>
                <w:szCs w:val="22"/>
              </w:rPr>
              <w:t>eschrijf aard en ernst, gevolgen, waar, wanneer, hoe, oorzaak, frequentie</w:t>
            </w:r>
            <w:r w:rsidR="003B6C21">
              <w:rPr>
                <w:b w:val="0"/>
                <w:bCs/>
                <w:sz w:val="22"/>
                <w:szCs w:val="22"/>
              </w:rPr>
              <w:t>.</w:t>
            </w:r>
          </w:p>
        </w:tc>
        <w:tc>
          <w:tcPr>
            <w:tcW w:w="6082" w:type="dxa"/>
            <w:shd w:val="clear" w:color="auto" w:fill="CCF4EE"/>
          </w:tcPr>
          <w:p w14:paraId="66D70B08"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139AE16"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3ED66C7E" w14:textId="67D164CD" w:rsidR="00D92407" w:rsidRPr="00F60FF8" w:rsidRDefault="00D92407" w:rsidP="00D92407">
            <w:pPr>
              <w:pStyle w:val="01Brieftekst"/>
              <w:jc w:val="left"/>
              <w:rPr>
                <w:bCs/>
                <w:sz w:val="22"/>
                <w:szCs w:val="22"/>
              </w:rPr>
            </w:pPr>
            <w:r w:rsidRPr="00F60FF8">
              <w:rPr>
                <w:b w:val="0"/>
                <w:sz w:val="22"/>
                <w:szCs w:val="22"/>
              </w:rPr>
              <w:t>Voor welke uitdaging staan zorgprofessionals bij het beantwoorden van de zorgvraag van de cliënt?</w:t>
            </w:r>
          </w:p>
        </w:tc>
        <w:tc>
          <w:tcPr>
            <w:tcW w:w="6082" w:type="dxa"/>
            <w:shd w:val="clear" w:color="auto" w:fill="CCF4EE"/>
          </w:tcPr>
          <w:p w14:paraId="430CE854"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D4EA711"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477F0199" w14:textId="47BCC026" w:rsidR="00D92407" w:rsidRPr="00F60FF8" w:rsidRDefault="00D92407" w:rsidP="00D92407">
            <w:pPr>
              <w:pStyle w:val="01Brieftekst"/>
              <w:jc w:val="left"/>
              <w:rPr>
                <w:bCs/>
                <w:sz w:val="22"/>
                <w:szCs w:val="22"/>
              </w:rPr>
            </w:pPr>
            <w:r w:rsidRPr="00F60FF8">
              <w:rPr>
                <w:b w:val="0"/>
                <w:sz w:val="22"/>
                <w:szCs w:val="22"/>
              </w:rPr>
              <w:t xml:space="preserve">Wat gebeurt er met deze cliënt als er geen </w:t>
            </w:r>
            <w:proofErr w:type="spellStart"/>
            <w:r w:rsidRPr="00F60FF8">
              <w:rPr>
                <w:b w:val="0"/>
                <w:sz w:val="22"/>
                <w:szCs w:val="22"/>
              </w:rPr>
              <w:t>meerzorg</w:t>
            </w:r>
            <w:proofErr w:type="spellEnd"/>
            <w:r w:rsidRPr="00F60FF8">
              <w:rPr>
                <w:b w:val="0"/>
                <w:sz w:val="22"/>
                <w:szCs w:val="22"/>
              </w:rPr>
              <w:t xml:space="preserve"> geboden wordt? Wat voor invloed heeft dat op de betrokkenen rondom de cliënt?</w:t>
            </w:r>
          </w:p>
        </w:tc>
        <w:tc>
          <w:tcPr>
            <w:tcW w:w="6082" w:type="dxa"/>
            <w:shd w:val="clear" w:color="auto" w:fill="CCF4EE"/>
          </w:tcPr>
          <w:p w14:paraId="6E6D2C70"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0364C27" w14:textId="77777777" w:rsidR="002E5C4F" w:rsidRDefault="002E5C4F" w:rsidP="005832B7">
      <w:pPr>
        <w:pStyle w:val="01Brieftekst"/>
        <w:rPr>
          <w:sz w:val="22"/>
          <w:szCs w:val="22"/>
        </w:rPr>
      </w:pPr>
    </w:p>
    <w:p w14:paraId="4D3144E6" w14:textId="77777777" w:rsidR="00177BB9" w:rsidRPr="00F60FF8" w:rsidRDefault="00177BB9"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5E5A85" w:rsidRPr="00F60FF8" w14:paraId="664FF65C" w14:textId="77777777" w:rsidTr="00A72636">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60242944" w14:textId="250A0782" w:rsidR="005E5A85" w:rsidRPr="00F60FF8" w:rsidRDefault="005E5A85" w:rsidP="00CD0F8B">
            <w:pPr>
              <w:pStyle w:val="01Brieftekst"/>
              <w:jc w:val="left"/>
              <w:rPr>
                <w:sz w:val="22"/>
                <w:szCs w:val="22"/>
              </w:rPr>
            </w:pPr>
            <w:r w:rsidRPr="00F60FF8">
              <w:rPr>
                <w:sz w:val="22"/>
                <w:szCs w:val="22"/>
              </w:rPr>
              <w:t>Inzicht in het perspectief en de doelen waaraan wordt gewerkt om tot een passende, gewenst</w:t>
            </w:r>
            <w:r w:rsidR="0098080D" w:rsidRPr="00F60FF8">
              <w:rPr>
                <w:sz w:val="22"/>
                <w:szCs w:val="22"/>
              </w:rPr>
              <w:t>e</w:t>
            </w:r>
            <w:r w:rsidRPr="00F60FF8">
              <w:rPr>
                <w:sz w:val="22"/>
                <w:szCs w:val="22"/>
              </w:rPr>
              <w:t xml:space="preserve"> situatie te komen</w:t>
            </w:r>
            <w:r w:rsidR="00CD0F8B" w:rsidRPr="00F60FF8">
              <w:rPr>
                <w:sz w:val="22"/>
                <w:szCs w:val="22"/>
              </w:rPr>
              <w:t>.</w:t>
            </w:r>
          </w:p>
        </w:tc>
      </w:tr>
      <w:tr w:rsidR="005E5A85" w:rsidRPr="00F60FF8" w14:paraId="6B045AC1" w14:textId="77777777" w:rsidTr="00AC77EC">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512DE40F" w14:textId="36C32BFB" w:rsidR="004302F1" w:rsidRPr="00F60FF8" w:rsidRDefault="004302F1" w:rsidP="004302F1">
            <w:pPr>
              <w:pStyle w:val="01Brieftekst"/>
              <w:jc w:val="left"/>
              <w:rPr>
                <w:b w:val="0"/>
                <w:bCs/>
                <w:sz w:val="22"/>
                <w:szCs w:val="22"/>
              </w:rPr>
            </w:pPr>
            <w:r w:rsidRPr="00F60FF8">
              <w:rPr>
                <w:b w:val="0"/>
                <w:bCs/>
                <w:sz w:val="22"/>
                <w:szCs w:val="22"/>
              </w:rPr>
              <w:t>Doelen</w:t>
            </w:r>
          </w:p>
        </w:tc>
        <w:tc>
          <w:tcPr>
            <w:tcW w:w="6081" w:type="dxa"/>
            <w:shd w:val="clear" w:color="auto" w:fill="FFFFFF" w:themeFill="background1"/>
          </w:tcPr>
          <w:p w14:paraId="689303C4" w14:textId="6E9BCC74" w:rsidR="00341CD5" w:rsidRPr="00F60FF8" w:rsidRDefault="004302F1" w:rsidP="004302F1">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kort wat er met de Meerzorg bereikt wordt voor de cliënt en hoe je dit wilt bereiken.</w:t>
            </w:r>
          </w:p>
        </w:tc>
      </w:tr>
      <w:tr w:rsidR="00D92407" w:rsidRPr="00F60FF8" w14:paraId="5EA60D04" w14:textId="77777777" w:rsidTr="00004F96">
        <w:trPr>
          <w:trHeight w:val="309"/>
        </w:trPr>
        <w:tc>
          <w:tcPr>
            <w:cnfStyle w:val="001000000000" w:firstRow="0" w:lastRow="0" w:firstColumn="1" w:lastColumn="0" w:oddVBand="0" w:evenVBand="0" w:oddHBand="0" w:evenHBand="0" w:firstRowFirstColumn="0" w:firstRowLastColumn="0" w:lastRowFirstColumn="0" w:lastRowLastColumn="0"/>
            <w:tcW w:w="2975" w:type="dxa"/>
            <w:shd w:val="clear" w:color="auto" w:fill="FFFFFF" w:themeFill="background1"/>
          </w:tcPr>
          <w:p w14:paraId="39141F21" w14:textId="3FE35CB1" w:rsidR="00D92407" w:rsidRPr="00814A4D" w:rsidRDefault="00D92407" w:rsidP="00D92407">
            <w:pPr>
              <w:pStyle w:val="01Brieftekst"/>
              <w:jc w:val="left"/>
              <w:rPr>
                <w:bCs/>
                <w:sz w:val="22"/>
                <w:szCs w:val="22"/>
              </w:rPr>
            </w:pPr>
            <w:r w:rsidRPr="00F60FF8">
              <w:rPr>
                <w:b w:val="0"/>
                <w:bCs/>
                <w:sz w:val="22"/>
                <w:szCs w:val="22"/>
              </w:rPr>
              <w:t>Nul meting:</w:t>
            </w:r>
            <w:r w:rsidR="006B756C">
              <w:rPr>
                <w:b w:val="0"/>
                <w:bCs/>
                <w:sz w:val="22"/>
                <w:szCs w:val="22"/>
              </w:rPr>
              <w:t xml:space="preserve"> </w:t>
            </w:r>
            <w:r w:rsidRPr="00F60FF8">
              <w:rPr>
                <w:b w:val="0"/>
                <w:bCs/>
                <w:sz w:val="22"/>
                <w:szCs w:val="22"/>
              </w:rPr>
              <w:t>Wat is de situatie nu?</w:t>
            </w:r>
          </w:p>
        </w:tc>
        <w:tc>
          <w:tcPr>
            <w:tcW w:w="6081" w:type="dxa"/>
            <w:shd w:val="clear" w:color="auto" w:fill="C9F3EC" w:themeFill="text2" w:themeFillTint="33"/>
          </w:tcPr>
          <w:p w14:paraId="53FAFC18" w14:textId="558EC2B5"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b/>
                <w:bCs/>
                <w:sz w:val="22"/>
                <w:szCs w:val="22"/>
              </w:rPr>
            </w:pPr>
          </w:p>
        </w:tc>
      </w:tr>
      <w:tr w:rsidR="00D92407" w:rsidRPr="00F60FF8" w14:paraId="4D441455" w14:textId="77777777" w:rsidTr="00177BB9">
        <w:trPr>
          <w:trHeight w:val="926"/>
        </w:trPr>
        <w:tc>
          <w:tcPr>
            <w:cnfStyle w:val="001000000000" w:firstRow="0" w:lastRow="0" w:firstColumn="1" w:lastColumn="0" w:oddVBand="0" w:evenVBand="0" w:oddHBand="0" w:evenHBand="0" w:firstRowFirstColumn="0" w:firstRowLastColumn="0" w:lastRowFirstColumn="0" w:lastRowLastColumn="0"/>
            <w:tcW w:w="2975" w:type="dxa"/>
          </w:tcPr>
          <w:p w14:paraId="29022CE1" w14:textId="4C49C6B2" w:rsidR="00D92407" w:rsidRPr="00F60FF8" w:rsidRDefault="00A737C3" w:rsidP="00D92407">
            <w:pPr>
              <w:pStyle w:val="01Brieftekst"/>
              <w:jc w:val="left"/>
              <w:rPr>
                <w:bCs/>
                <w:sz w:val="22"/>
                <w:szCs w:val="22"/>
              </w:rPr>
            </w:pPr>
            <w:r w:rsidRPr="00F60FF8">
              <w:rPr>
                <w:b w:val="0"/>
                <w:bCs/>
                <w:sz w:val="22"/>
                <w:szCs w:val="22"/>
              </w:rPr>
              <w:t>Specifiek/</w:t>
            </w:r>
            <w:r w:rsidR="001869AE">
              <w:rPr>
                <w:b w:val="0"/>
                <w:bCs/>
                <w:sz w:val="22"/>
                <w:szCs w:val="22"/>
              </w:rPr>
              <w:t>p</w:t>
            </w:r>
            <w:r w:rsidR="00D92407" w:rsidRPr="00F60FF8">
              <w:rPr>
                <w:b w:val="0"/>
                <w:bCs/>
                <w:sz w:val="22"/>
                <w:szCs w:val="22"/>
              </w:rPr>
              <w:t>lan van aanpak</w:t>
            </w:r>
            <w:r w:rsidR="00D92407" w:rsidRPr="00F60FF8">
              <w:rPr>
                <w:bCs/>
                <w:sz w:val="22"/>
                <w:szCs w:val="22"/>
              </w:rPr>
              <w:t>:</w:t>
            </w:r>
            <w:r w:rsidR="00D92407" w:rsidRPr="00F60FF8">
              <w:rPr>
                <w:b w:val="0"/>
                <w:bCs/>
                <w:sz w:val="22"/>
                <w:szCs w:val="22"/>
              </w:rPr>
              <w:t xml:space="preserve"> </w:t>
            </w:r>
          </w:p>
          <w:p w14:paraId="5EB06387" w14:textId="38ADA90B" w:rsidR="00A737C3" w:rsidRPr="00177BB9" w:rsidRDefault="00A737C3" w:rsidP="00D92407">
            <w:pPr>
              <w:pStyle w:val="01Brieftekst"/>
              <w:jc w:val="left"/>
              <w:rPr>
                <w:b w:val="0"/>
                <w:sz w:val="22"/>
                <w:szCs w:val="22"/>
              </w:rPr>
            </w:pPr>
            <w:r w:rsidRPr="00F60FF8">
              <w:rPr>
                <w:b w:val="0"/>
                <w:sz w:val="22"/>
                <w:szCs w:val="22"/>
              </w:rPr>
              <w:t>Wat wil je bereiken?</w:t>
            </w:r>
            <w:r w:rsidR="00177BB9">
              <w:rPr>
                <w:b w:val="0"/>
                <w:sz w:val="22"/>
                <w:szCs w:val="22"/>
              </w:rPr>
              <w:t xml:space="preserve"> </w:t>
            </w:r>
            <w:r w:rsidR="00D92407" w:rsidRPr="00F60FF8">
              <w:rPr>
                <w:b w:val="0"/>
                <w:bCs/>
                <w:sz w:val="22"/>
                <w:szCs w:val="22"/>
              </w:rPr>
              <w:t>Hoe wordt er aan de doelen gewerkt</w:t>
            </w:r>
            <w:r w:rsidRPr="00F60FF8">
              <w:rPr>
                <w:b w:val="0"/>
                <w:bCs/>
                <w:sz w:val="22"/>
                <w:szCs w:val="22"/>
              </w:rPr>
              <w:t>?</w:t>
            </w:r>
          </w:p>
        </w:tc>
        <w:tc>
          <w:tcPr>
            <w:tcW w:w="6081" w:type="dxa"/>
            <w:shd w:val="clear" w:color="auto" w:fill="CCF4EE"/>
          </w:tcPr>
          <w:p w14:paraId="2FE708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56EFC885" w14:textId="77777777" w:rsidTr="007C0395">
        <w:trPr>
          <w:trHeight w:val="784"/>
        </w:trPr>
        <w:tc>
          <w:tcPr>
            <w:cnfStyle w:val="001000000000" w:firstRow="0" w:lastRow="0" w:firstColumn="1" w:lastColumn="0" w:oddVBand="0" w:evenVBand="0" w:oddHBand="0" w:evenHBand="0" w:firstRowFirstColumn="0" w:firstRowLastColumn="0" w:lastRowFirstColumn="0" w:lastRowLastColumn="0"/>
            <w:tcW w:w="2975" w:type="dxa"/>
          </w:tcPr>
          <w:p w14:paraId="54978200" w14:textId="48E07D55" w:rsidR="00D92407" w:rsidRPr="00F60FF8" w:rsidRDefault="00D92407" w:rsidP="00CD0F8B">
            <w:pPr>
              <w:pStyle w:val="01Brieftekst"/>
              <w:jc w:val="left"/>
              <w:rPr>
                <w:b w:val="0"/>
                <w:sz w:val="22"/>
                <w:szCs w:val="22"/>
              </w:rPr>
            </w:pPr>
            <w:r w:rsidRPr="00F60FF8">
              <w:rPr>
                <w:b w:val="0"/>
                <w:sz w:val="22"/>
                <w:szCs w:val="22"/>
              </w:rPr>
              <w:lastRenderedPageBreak/>
              <w:t>Meetbaar:</w:t>
            </w:r>
          </w:p>
          <w:p w14:paraId="7947F995" w14:textId="172D88A9" w:rsidR="00D92407" w:rsidRPr="00F60FF8" w:rsidRDefault="00D92407" w:rsidP="00D92407">
            <w:pPr>
              <w:pStyle w:val="01Brieftekst"/>
              <w:jc w:val="left"/>
              <w:rPr>
                <w:b w:val="0"/>
                <w:sz w:val="22"/>
                <w:szCs w:val="22"/>
              </w:rPr>
            </w:pPr>
            <w:r w:rsidRPr="00F60FF8">
              <w:rPr>
                <w:b w:val="0"/>
                <w:sz w:val="22"/>
                <w:szCs w:val="22"/>
              </w:rPr>
              <w:t>Hoe kunnen/gaan we dit doel meten?</w:t>
            </w:r>
          </w:p>
        </w:tc>
        <w:tc>
          <w:tcPr>
            <w:tcW w:w="6081" w:type="dxa"/>
            <w:shd w:val="clear" w:color="auto" w:fill="CCF4EE"/>
          </w:tcPr>
          <w:p w14:paraId="593EBD44"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4123991" w14:textId="77777777" w:rsidTr="007C0395">
        <w:trPr>
          <w:trHeight w:val="510"/>
        </w:trPr>
        <w:tc>
          <w:tcPr>
            <w:cnfStyle w:val="001000000000" w:firstRow="0" w:lastRow="0" w:firstColumn="1" w:lastColumn="0" w:oddVBand="0" w:evenVBand="0" w:oddHBand="0" w:evenHBand="0" w:firstRowFirstColumn="0" w:firstRowLastColumn="0" w:lastRowFirstColumn="0" w:lastRowLastColumn="0"/>
            <w:tcW w:w="2975" w:type="dxa"/>
          </w:tcPr>
          <w:p w14:paraId="6C43F11C" w14:textId="32EAA7D2" w:rsidR="00D92407" w:rsidRPr="00F60FF8" w:rsidRDefault="002E5C4F" w:rsidP="00CD0F8B">
            <w:pPr>
              <w:pStyle w:val="01Brieftekst"/>
              <w:jc w:val="left"/>
              <w:rPr>
                <w:b w:val="0"/>
                <w:sz w:val="22"/>
                <w:szCs w:val="22"/>
              </w:rPr>
            </w:pPr>
            <w:r w:rsidRPr="00F60FF8">
              <w:rPr>
                <w:b w:val="0"/>
                <w:sz w:val="22"/>
                <w:szCs w:val="22"/>
              </w:rPr>
              <w:t>Acceptabel/</w:t>
            </w:r>
            <w:r w:rsidR="00A55216">
              <w:rPr>
                <w:b w:val="0"/>
                <w:sz w:val="22"/>
                <w:szCs w:val="22"/>
              </w:rPr>
              <w:t>r</w:t>
            </w:r>
            <w:r w:rsidR="00D92407" w:rsidRPr="00F60FF8">
              <w:rPr>
                <w:b w:val="0"/>
                <w:sz w:val="22"/>
                <w:szCs w:val="22"/>
              </w:rPr>
              <w:t>ealistisch</w:t>
            </w:r>
            <w:r w:rsidR="00750123" w:rsidRPr="00F60FF8">
              <w:rPr>
                <w:b w:val="0"/>
                <w:sz w:val="22"/>
                <w:szCs w:val="22"/>
              </w:rPr>
              <w:t>:</w:t>
            </w:r>
          </w:p>
          <w:p w14:paraId="40364E3C" w14:textId="4177E050" w:rsidR="00D92407" w:rsidRPr="00F60FF8" w:rsidRDefault="00D92407" w:rsidP="00D92407">
            <w:pPr>
              <w:pStyle w:val="01Brieftekst"/>
              <w:jc w:val="left"/>
              <w:rPr>
                <w:b w:val="0"/>
                <w:sz w:val="22"/>
                <w:szCs w:val="22"/>
              </w:rPr>
            </w:pPr>
            <w:r w:rsidRPr="00F60FF8">
              <w:rPr>
                <w:b w:val="0"/>
                <w:sz w:val="22"/>
                <w:szCs w:val="22"/>
              </w:rPr>
              <w:t>Is het doel haalbaar?</w:t>
            </w:r>
          </w:p>
        </w:tc>
        <w:tc>
          <w:tcPr>
            <w:tcW w:w="6081" w:type="dxa"/>
            <w:shd w:val="clear" w:color="auto" w:fill="CCF4EE"/>
          </w:tcPr>
          <w:p w14:paraId="7E642C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F3C0ADA" w14:textId="77777777" w:rsidTr="007C0395">
        <w:trPr>
          <w:trHeight w:val="830"/>
        </w:trPr>
        <w:tc>
          <w:tcPr>
            <w:cnfStyle w:val="001000000000" w:firstRow="0" w:lastRow="0" w:firstColumn="1" w:lastColumn="0" w:oddVBand="0" w:evenVBand="0" w:oddHBand="0" w:evenHBand="0" w:firstRowFirstColumn="0" w:firstRowLastColumn="0" w:lastRowFirstColumn="0" w:lastRowLastColumn="0"/>
            <w:tcW w:w="2975" w:type="dxa"/>
          </w:tcPr>
          <w:p w14:paraId="78ECD481" w14:textId="437E1B38" w:rsidR="00D92407" w:rsidRPr="00F60FF8" w:rsidRDefault="00D92407" w:rsidP="00CD0F8B">
            <w:pPr>
              <w:pStyle w:val="01Brieftekst"/>
              <w:jc w:val="left"/>
              <w:rPr>
                <w:b w:val="0"/>
                <w:sz w:val="22"/>
                <w:szCs w:val="22"/>
              </w:rPr>
            </w:pPr>
            <w:r w:rsidRPr="00F60FF8">
              <w:rPr>
                <w:b w:val="0"/>
                <w:sz w:val="22"/>
                <w:szCs w:val="22"/>
              </w:rPr>
              <w:t>Tijdsgebonden</w:t>
            </w:r>
            <w:r w:rsidR="00750123" w:rsidRPr="00F60FF8">
              <w:rPr>
                <w:b w:val="0"/>
                <w:sz w:val="22"/>
                <w:szCs w:val="22"/>
              </w:rPr>
              <w:t>:</w:t>
            </w:r>
          </w:p>
          <w:p w14:paraId="02536A5F" w14:textId="30A15D1D" w:rsidR="00D92407" w:rsidRPr="00F60FF8" w:rsidRDefault="00D92407" w:rsidP="00D92407">
            <w:pPr>
              <w:pStyle w:val="01Brieftekst"/>
              <w:jc w:val="left"/>
              <w:rPr>
                <w:b w:val="0"/>
                <w:sz w:val="22"/>
                <w:szCs w:val="22"/>
              </w:rPr>
            </w:pPr>
            <w:r w:rsidRPr="00F60FF8">
              <w:rPr>
                <w:b w:val="0"/>
                <w:sz w:val="22"/>
                <w:szCs w:val="22"/>
              </w:rPr>
              <w:t>Hoeveel tijd is er voor nodig om de doelen te behalen?</w:t>
            </w:r>
          </w:p>
        </w:tc>
        <w:tc>
          <w:tcPr>
            <w:tcW w:w="6081" w:type="dxa"/>
            <w:shd w:val="clear" w:color="auto" w:fill="CCF4EE"/>
          </w:tcPr>
          <w:p w14:paraId="55245E21"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2596774" w14:textId="6B7BCC78" w:rsidR="00A535C9" w:rsidRPr="00F60FF8" w:rsidRDefault="00A535C9" w:rsidP="005832B7">
      <w:pPr>
        <w:pStyle w:val="01Brieftekst"/>
        <w:rPr>
          <w:sz w:val="22"/>
          <w:szCs w:val="22"/>
        </w:rPr>
      </w:pPr>
    </w:p>
    <w:p w14:paraId="6DCB9D22" w14:textId="375818F0" w:rsidR="005E5A85" w:rsidRPr="00F60FF8"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5E5A85" w:rsidRPr="00F60FF8" w14:paraId="13471632" w14:textId="77777777" w:rsidTr="007C0395">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19DECC0F" w14:textId="7B564967" w:rsidR="005E5A85" w:rsidRPr="00F60FF8" w:rsidRDefault="005E5A85" w:rsidP="00715FC4">
            <w:pPr>
              <w:pStyle w:val="03Kop"/>
              <w:jc w:val="left"/>
              <w:rPr>
                <w:b/>
                <w:bCs/>
              </w:rPr>
            </w:pPr>
            <w:r w:rsidRPr="00F60FF8">
              <w:rPr>
                <w:b/>
                <w:bCs/>
              </w:rPr>
              <w:t>Inzicht in wat er nodig is om het beoogde perspectief en de beoogde doelen te bereiken.</w:t>
            </w:r>
            <w:r w:rsidR="00715FC4" w:rsidRPr="00F60FF8">
              <w:rPr>
                <w:b/>
                <w:bCs/>
              </w:rPr>
              <w:t xml:space="preserve"> </w:t>
            </w:r>
            <w:r w:rsidR="00E55BE1" w:rsidRPr="00F60FF8">
              <w:rPr>
                <w:b/>
                <w:bCs/>
              </w:rPr>
              <w:t>Hier wordt breed gekeken naar verschillende onderdelen die de kwaliteit van zorg beïnv</w:t>
            </w:r>
            <w:r w:rsidR="00645283" w:rsidRPr="00F60FF8">
              <w:rPr>
                <w:b/>
                <w:bCs/>
              </w:rPr>
              <w:t xml:space="preserve">loeden, op zowel cliënt-, team- als organisatieniveau. </w:t>
            </w:r>
          </w:p>
        </w:tc>
      </w:tr>
      <w:tr w:rsidR="005E5A85" w:rsidRPr="00F60FF8" w14:paraId="637B11E5" w14:textId="77777777" w:rsidTr="00AC77EC">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2B3F3A" w14:textId="0FB4AEF5" w:rsidR="005E5A85" w:rsidRPr="00F60FF8" w:rsidRDefault="00715FC4" w:rsidP="00463CC3">
            <w:pPr>
              <w:pStyle w:val="01Brieftekst"/>
              <w:jc w:val="left"/>
              <w:rPr>
                <w:b w:val="0"/>
                <w:bCs/>
                <w:sz w:val="22"/>
                <w:szCs w:val="22"/>
              </w:rPr>
            </w:pPr>
            <w:r w:rsidRPr="00F60FF8">
              <w:rPr>
                <w:b w:val="0"/>
                <w:bCs/>
                <w:sz w:val="22"/>
                <w:szCs w:val="22"/>
              </w:rPr>
              <w:t>Beschrijf w</w:t>
            </w:r>
            <w:r w:rsidR="005F64EB" w:rsidRPr="00F60FF8">
              <w:rPr>
                <w:b w:val="0"/>
                <w:bCs/>
                <w:sz w:val="22"/>
                <w:szCs w:val="22"/>
              </w:rPr>
              <w:t>elke passende zorg er nodig is om de zorgvraag van</w:t>
            </w:r>
            <w:r w:rsidR="008E4587">
              <w:rPr>
                <w:b w:val="0"/>
                <w:bCs/>
                <w:sz w:val="22"/>
                <w:szCs w:val="22"/>
              </w:rPr>
              <w:t xml:space="preserve"> de</w:t>
            </w:r>
            <w:r w:rsidR="005F64EB" w:rsidRPr="00F60FF8">
              <w:rPr>
                <w:b w:val="0"/>
                <w:bCs/>
                <w:sz w:val="22"/>
                <w:szCs w:val="22"/>
              </w:rPr>
              <w:t xml:space="preserve"> cliënt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5D59" w14:textId="1E16A3A3" w:rsidR="00715FC4" w:rsidRPr="00F60FF8" w:rsidRDefault="00AC77EC" w:rsidP="00AC77EC">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wat extra nodig is om de zorgvraag van de cliënt te beantwoorden</w:t>
            </w:r>
            <w:r w:rsidR="00210E97">
              <w:rPr>
                <w:bCs/>
                <w:sz w:val="22"/>
                <w:szCs w:val="22"/>
              </w:rPr>
              <w:t xml:space="preserve">. </w:t>
            </w:r>
            <w:r w:rsidRPr="00F60FF8">
              <w:rPr>
                <w:bCs/>
                <w:sz w:val="22"/>
                <w:szCs w:val="22"/>
              </w:rPr>
              <w:t>Denk hierbij aan extra inzet en motivatie/toelichting waarom dit nodig is</w:t>
            </w:r>
            <w:r w:rsidR="00873EAC">
              <w:rPr>
                <w:bCs/>
                <w:sz w:val="22"/>
                <w:szCs w:val="22"/>
              </w:rPr>
              <w:t>.</w:t>
            </w:r>
          </w:p>
        </w:tc>
      </w:tr>
      <w:tr w:rsidR="002F7468" w:rsidRPr="00F60FF8" w14:paraId="71236FBE" w14:textId="77777777" w:rsidTr="004302F1">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EB1C2A5" w14:textId="1F3B3D3C" w:rsidR="002F7468" w:rsidRPr="00F60FF8" w:rsidRDefault="002F7468" w:rsidP="00210E97">
            <w:pPr>
              <w:pStyle w:val="01Brieftekst"/>
              <w:jc w:val="left"/>
              <w:rPr>
                <w:b w:val="0"/>
                <w:bCs/>
                <w:sz w:val="22"/>
                <w:szCs w:val="22"/>
              </w:rPr>
            </w:pPr>
            <w:r w:rsidRPr="00F60FF8">
              <w:rPr>
                <w:b w:val="0"/>
                <w:bCs/>
                <w:sz w:val="22"/>
                <w:szCs w:val="22"/>
              </w:rPr>
              <w:t>Wonen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485192C"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5FF45D5B" w14:textId="77777777" w:rsidTr="004302F1">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7C8E2FE7" w14:textId="3EA8EB6E" w:rsidR="002F7468" w:rsidRPr="00F60FF8" w:rsidRDefault="002F7468" w:rsidP="00210E97">
            <w:pPr>
              <w:pStyle w:val="01Brieftekst"/>
              <w:jc w:val="left"/>
              <w:rPr>
                <w:b w:val="0"/>
                <w:bCs/>
                <w:sz w:val="22"/>
                <w:szCs w:val="22"/>
              </w:rPr>
            </w:pPr>
            <w:r w:rsidRPr="00F60FF8">
              <w:rPr>
                <w:b w:val="0"/>
                <w:bCs/>
                <w:sz w:val="22"/>
                <w:szCs w:val="22"/>
              </w:rPr>
              <w:t>Dagbesteding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5D0A26E"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2BF30B9A" w14:textId="77777777" w:rsidTr="004302F1">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52FA84B" w14:textId="715CC37C" w:rsidR="002F7468" w:rsidRPr="00F60FF8" w:rsidRDefault="002F7468" w:rsidP="00210E97">
            <w:pPr>
              <w:pStyle w:val="01Brieftekst"/>
              <w:jc w:val="left"/>
              <w:rPr>
                <w:b w:val="0"/>
                <w:bCs/>
                <w:sz w:val="22"/>
                <w:szCs w:val="22"/>
              </w:rPr>
            </w:pPr>
            <w:r w:rsidRPr="00F60FF8">
              <w:rPr>
                <w:b w:val="0"/>
                <w:bCs/>
                <w:sz w:val="22"/>
                <w:szCs w:val="22"/>
              </w:rPr>
              <w:t>Nachtzorg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0580635"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39249F4E"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AAC7B1A" w14:textId="0EC454CD" w:rsidR="002F7468" w:rsidRPr="00F60FF8" w:rsidRDefault="002F7468" w:rsidP="00210E97">
            <w:pPr>
              <w:pStyle w:val="01Brieftekst"/>
              <w:jc w:val="left"/>
              <w:rPr>
                <w:b w:val="0"/>
                <w:bCs/>
                <w:sz w:val="22"/>
                <w:szCs w:val="22"/>
              </w:rPr>
            </w:pPr>
            <w:r w:rsidRPr="00F60FF8">
              <w:rPr>
                <w:b w:val="0"/>
                <w:bCs/>
                <w:sz w:val="22"/>
                <w:szCs w:val="22"/>
              </w:rPr>
              <w:t>Inzet behandelaren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5FB6A2A"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12BAEF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0401EEE" w14:textId="1CF5ED8E" w:rsidR="002F7468" w:rsidRPr="00F60FF8" w:rsidRDefault="002F7468" w:rsidP="00210E97">
            <w:pPr>
              <w:pStyle w:val="01Brieftekst"/>
              <w:jc w:val="left"/>
              <w:rPr>
                <w:b w:val="0"/>
                <w:bCs/>
                <w:sz w:val="22"/>
                <w:szCs w:val="22"/>
              </w:rPr>
            </w:pPr>
            <w:r w:rsidRPr="00F60FF8">
              <w:rPr>
                <w:b w:val="0"/>
                <w:bCs/>
                <w:sz w:val="22"/>
                <w:szCs w:val="22"/>
              </w:rPr>
              <w:t>Min uren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6EF3B19"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466582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29589" w14:textId="21A71317" w:rsidR="002F7468" w:rsidRPr="00F60FF8" w:rsidRDefault="002F7468" w:rsidP="00210E97">
            <w:pPr>
              <w:pStyle w:val="01Brieftekst"/>
              <w:jc w:val="left"/>
              <w:rPr>
                <w:b w:val="0"/>
                <w:bCs/>
                <w:sz w:val="22"/>
                <w:szCs w:val="22"/>
              </w:rPr>
            </w:pPr>
            <w:r w:rsidRPr="00F60FF8">
              <w:rPr>
                <w:b w:val="0"/>
                <w:bCs/>
                <w:sz w:val="22"/>
                <w:szCs w:val="22"/>
              </w:rPr>
              <w:t>Extra context gebonden middelen op jaarbasis</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5E3F8887"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2FC20E5F" w14:textId="6B00A7B4" w:rsidR="00B47923" w:rsidRPr="00F60FF8" w:rsidRDefault="00B47923" w:rsidP="005832B7">
      <w:pPr>
        <w:pStyle w:val="01Brieftekst"/>
        <w:rPr>
          <w:sz w:val="22"/>
          <w:szCs w:val="22"/>
        </w:rPr>
      </w:pPr>
    </w:p>
    <w:p w14:paraId="132E916A" w14:textId="7C8D4E12" w:rsidR="003312AB" w:rsidRPr="00F60FF8" w:rsidRDefault="003312AB"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427532E1" w14:textId="77777777" w:rsidTr="00A72636">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0D9E6BB" w14:textId="05D3BEDC" w:rsidR="008E51B6" w:rsidRPr="00F60FF8" w:rsidRDefault="002E5C4F" w:rsidP="002E5C4F">
            <w:pPr>
              <w:autoSpaceDE w:val="0"/>
              <w:autoSpaceDN w:val="0"/>
              <w:adjustRightInd w:val="0"/>
              <w:spacing w:line="240" w:lineRule="auto"/>
              <w:jc w:val="left"/>
              <w:rPr>
                <w:sz w:val="22"/>
                <w:szCs w:val="22"/>
              </w:rPr>
            </w:pPr>
            <w:bookmarkStart w:id="0" w:name="_Hlk147830205"/>
            <w:r w:rsidRPr="00F60FF8">
              <w:rPr>
                <w:rFonts w:ascii="CIDFont+F1" w:hAnsi="CIDFont+F1" w:cs="CIDFont+F1"/>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BB2030">
              <w:rPr>
                <w:rFonts w:ascii="CIDFont+F1" w:hAnsi="CIDFont+F1" w:cs="CIDFont+F1"/>
                <w:sz w:val="22"/>
                <w:szCs w:val="22"/>
              </w:rPr>
              <w:t xml:space="preserve"> te </w:t>
            </w:r>
            <w:r w:rsidRPr="00F60FF8">
              <w:rPr>
                <w:rFonts w:ascii="CIDFont+F1" w:hAnsi="CIDFont+F1" w:cs="CIDFont+F1"/>
                <w:sz w:val="22"/>
                <w:szCs w:val="22"/>
              </w:rPr>
              <w:t>komen.</w:t>
            </w:r>
          </w:p>
        </w:tc>
      </w:tr>
      <w:tr w:rsidR="008E51B6" w:rsidRPr="00F60FF8" w14:paraId="2C064BF2" w14:textId="77777777" w:rsidTr="00AC77EC">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7048A19" w14:textId="77777777" w:rsidR="008E51B6" w:rsidRPr="00F60FF8" w:rsidRDefault="008E51B6" w:rsidP="006460D8">
            <w:pPr>
              <w:pStyle w:val="01Brieftekst"/>
              <w:jc w:val="left"/>
              <w:rPr>
                <w:b w:val="0"/>
                <w:bCs/>
                <w:sz w:val="22"/>
                <w:szCs w:val="22"/>
              </w:rPr>
            </w:pPr>
            <w:r w:rsidRPr="00F60FF8">
              <w:rPr>
                <w:b w:val="0"/>
                <w:bCs/>
                <w:sz w:val="22"/>
                <w:szCs w:val="22"/>
              </w:rPr>
              <w:t xml:space="preserve">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66EC" w14:textId="6E2D6B36"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de huidige context van cliënt</w:t>
            </w:r>
            <w:r w:rsidR="00873EAC">
              <w:rPr>
                <w:bCs/>
                <w:sz w:val="22"/>
                <w:szCs w:val="22"/>
              </w:rPr>
              <w:t>.</w:t>
            </w:r>
          </w:p>
        </w:tc>
      </w:tr>
      <w:tr w:rsidR="008E51B6" w:rsidRPr="00F60FF8" w14:paraId="6D2710B4" w14:textId="77777777" w:rsidTr="007C0395">
        <w:trPr>
          <w:cantSplit/>
          <w:trHeight w:val="3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89C3F16" w14:textId="77777777" w:rsidR="008E51B6" w:rsidRPr="00F60FF8" w:rsidRDefault="008E51B6" w:rsidP="006460D8">
            <w:pPr>
              <w:pStyle w:val="01Brieftekst"/>
              <w:jc w:val="left"/>
              <w:rPr>
                <w:b w:val="0"/>
                <w:bCs/>
                <w:sz w:val="22"/>
                <w:szCs w:val="22"/>
              </w:rPr>
            </w:pPr>
            <w:r w:rsidRPr="00F60FF8">
              <w:rPr>
                <w:b w:val="0"/>
                <w:bCs/>
                <w:sz w:val="22"/>
                <w:szCs w:val="22"/>
              </w:rPr>
              <w:t>ZZP mix/samenstelling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D2CDCF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26835A7E" w14:textId="77777777" w:rsidTr="007C0395">
        <w:trPr>
          <w:cantSplit/>
          <w:trHeight w:val="5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EB8C327" w14:textId="6F47064C" w:rsidR="008E51B6" w:rsidRPr="00F60FF8" w:rsidRDefault="00F2556A" w:rsidP="006460D8">
            <w:pPr>
              <w:pStyle w:val="01Brieftekst"/>
              <w:jc w:val="left"/>
              <w:rPr>
                <w:b w:val="0"/>
                <w:sz w:val="22"/>
                <w:szCs w:val="22"/>
              </w:rPr>
            </w:pPr>
            <w:r w:rsidRPr="00F60FF8">
              <w:rPr>
                <w:b w:val="0"/>
                <w:sz w:val="22"/>
                <w:szCs w:val="22"/>
              </w:rPr>
              <w:t>Setting (denk hierbij aan groepswonen, groepsgrootte appartementen, instellings-terrein, in de wijk</w:t>
            </w:r>
            <w:r w:rsidR="00873EAC">
              <w:rPr>
                <w:b w:val="0"/>
                <w:sz w:val="22"/>
                <w:szCs w:val="22"/>
              </w:rPr>
              <w:t>,</w:t>
            </w:r>
            <w:r w:rsidRPr="00F60FF8">
              <w:rPr>
                <w:b w:val="0"/>
                <w:sz w:val="22"/>
                <w:szCs w:val="22"/>
              </w:rPr>
              <w:t xml:space="preserve"> ect</w:t>
            </w:r>
            <w:r w:rsidR="00873EAC">
              <w:rPr>
                <w:b w:val="0"/>
                <w:sz w:val="22"/>
                <w:szCs w:val="22"/>
              </w:rPr>
              <w:t>.</w:t>
            </w:r>
            <w:r w:rsidRPr="00F60FF8">
              <w:rPr>
                <w:b w:val="0"/>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1236916"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04109424" w14:textId="77777777" w:rsidTr="007C0395">
        <w:trPr>
          <w:cantSplit/>
          <w:trHeight w:val="9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8336406" w14:textId="26FFCC5E" w:rsidR="008E51B6" w:rsidRPr="00F60FF8" w:rsidRDefault="00AC0DD6" w:rsidP="006460D8">
            <w:pPr>
              <w:pStyle w:val="01Brieftekst"/>
              <w:jc w:val="left"/>
              <w:rPr>
                <w:bCs/>
                <w:sz w:val="22"/>
                <w:szCs w:val="22"/>
              </w:rPr>
            </w:pPr>
            <w:r w:rsidRPr="00F60FF8">
              <w:rPr>
                <w:b w:val="0"/>
                <w:bCs/>
                <w:sz w:val="22"/>
                <w:szCs w:val="22"/>
              </w:rPr>
              <w:t>Wat wordt er in de basis al</w:t>
            </w:r>
            <w:r w:rsidR="00196F3D" w:rsidRPr="00F60FF8">
              <w:rPr>
                <w:b w:val="0"/>
                <w:bCs/>
                <w:sz w:val="22"/>
                <w:szCs w:val="22"/>
              </w:rPr>
              <w:t xml:space="preserve"> ingezet qua </w:t>
            </w:r>
            <w:r w:rsidR="008E51B6" w:rsidRPr="00F60FF8">
              <w:rPr>
                <w:b w:val="0"/>
                <w:bCs/>
                <w:sz w:val="22"/>
                <w:szCs w:val="22"/>
              </w:rPr>
              <w:t>professionals</w:t>
            </w:r>
            <w:r w:rsidR="00196F3D" w:rsidRPr="00F60FF8">
              <w:rPr>
                <w:b w:val="0"/>
                <w:bCs/>
                <w:sz w:val="22"/>
                <w:szCs w:val="22"/>
              </w:rPr>
              <w:t xml:space="preserve">/ bezetting en wat is </w:t>
            </w:r>
            <w:proofErr w:type="spellStart"/>
            <w:r w:rsidR="00196F3D" w:rsidRPr="00F60FF8">
              <w:rPr>
                <w:b w:val="0"/>
                <w:bCs/>
                <w:sz w:val="22"/>
                <w:szCs w:val="22"/>
              </w:rPr>
              <w:t>meerzorg</w:t>
            </w:r>
            <w:proofErr w:type="spellEnd"/>
            <w:r w:rsidR="002E39B9">
              <w:rPr>
                <w:b w:val="0"/>
                <w:bCs/>
                <w:sz w:val="22"/>
                <w:szCs w:val="22"/>
              </w:rPr>
              <w:t xml:space="preserve">? </w:t>
            </w:r>
            <w:r w:rsidR="008E51B6" w:rsidRPr="00F60FF8">
              <w:rPr>
                <w:b w:val="0"/>
                <w:bCs/>
                <w:sz w:val="22"/>
                <w:szCs w:val="22"/>
              </w:rPr>
              <w:t>(vaste</w:t>
            </w:r>
            <w:r w:rsidR="00873EAC">
              <w:rPr>
                <w:b w:val="0"/>
                <w:bCs/>
                <w:sz w:val="22"/>
                <w:szCs w:val="22"/>
              </w:rPr>
              <w:t xml:space="preserve"> </w:t>
            </w:r>
            <w:r w:rsidR="008E51B6" w:rsidRPr="00F60FF8">
              <w:rPr>
                <w:b w:val="0"/>
                <w:bCs/>
                <w:sz w:val="22"/>
                <w:szCs w:val="22"/>
              </w:rPr>
              <w:t>medewerkers</w:t>
            </w:r>
            <w:r w:rsidR="00705AC2" w:rsidRPr="00F60FF8">
              <w:rPr>
                <w:b w:val="0"/>
                <w:bCs/>
                <w:sz w:val="22"/>
                <w:szCs w:val="22"/>
              </w:rPr>
              <w:t>,</w:t>
            </w:r>
            <w:r w:rsidR="00873EAC">
              <w:rPr>
                <w:b w:val="0"/>
                <w:bCs/>
                <w:sz w:val="22"/>
                <w:szCs w:val="22"/>
              </w:rPr>
              <w:t xml:space="preserve"> </w:t>
            </w:r>
            <w:r w:rsidR="008E51B6" w:rsidRPr="00F60FF8">
              <w:rPr>
                <w:b w:val="0"/>
                <w:bCs/>
                <w:sz w:val="22"/>
                <w:szCs w:val="22"/>
              </w:rPr>
              <w:t>PNIL</w:t>
            </w:r>
            <w:r w:rsidR="00705AC2" w:rsidRPr="00F60FF8">
              <w:rPr>
                <w:b w:val="0"/>
                <w:bCs/>
                <w:sz w:val="22"/>
                <w:szCs w:val="22"/>
              </w:rPr>
              <w:t>,</w:t>
            </w:r>
            <w:r w:rsidR="00873EAC">
              <w:rPr>
                <w:b w:val="0"/>
                <w:bCs/>
                <w:sz w:val="22"/>
                <w:szCs w:val="22"/>
              </w:rPr>
              <w:t xml:space="preserve"> </w:t>
            </w:r>
            <w:r w:rsidR="008E51B6" w:rsidRPr="00F60FF8">
              <w:rPr>
                <w:b w:val="0"/>
                <w:bCs/>
                <w:sz w:val="22"/>
                <w:szCs w:val="22"/>
              </w:rPr>
              <w:t>CCE</w:t>
            </w:r>
            <w:r w:rsidR="00705AC2" w:rsidRPr="00F60FF8">
              <w:rPr>
                <w:b w:val="0"/>
                <w:bCs/>
                <w:sz w:val="22"/>
                <w:szCs w:val="22"/>
              </w:rPr>
              <w:t>,</w:t>
            </w:r>
            <w:r w:rsidR="00873EAC">
              <w:rPr>
                <w:b w:val="0"/>
                <w:bCs/>
                <w:sz w:val="22"/>
                <w:szCs w:val="22"/>
              </w:rPr>
              <w:t xml:space="preserve"> </w:t>
            </w:r>
            <w:r w:rsidR="008E51B6" w:rsidRPr="00F60FF8">
              <w:rPr>
                <w:b w:val="0"/>
                <w:bCs/>
                <w:sz w:val="22"/>
                <w:szCs w:val="22"/>
              </w:rPr>
              <w:t>externe expertise)</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0691024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40C4754" w14:textId="77777777" w:rsidTr="007C0395">
        <w:trPr>
          <w:cantSplit/>
          <w:trHeight w:val="20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B0FEDB7" w14:textId="77777777" w:rsidR="008E51B6" w:rsidRPr="00F60FF8" w:rsidRDefault="008E51B6" w:rsidP="006460D8">
            <w:pPr>
              <w:pStyle w:val="01Brieftekst"/>
              <w:jc w:val="left"/>
              <w:rPr>
                <w:b w:val="0"/>
                <w:bCs/>
                <w:sz w:val="22"/>
                <w:szCs w:val="22"/>
              </w:rPr>
            </w:pPr>
            <w:r w:rsidRPr="00F60FF8">
              <w:rPr>
                <w:b w:val="0"/>
                <w:bCs/>
                <w:sz w:val="22"/>
                <w:szCs w:val="22"/>
              </w:rPr>
              <w:lastRenderedPageBreak/>
              <w:t>Middelen/maatregelen (WZD)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D1F47A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578E19D2" w14:textId="77777777" w:rsidTr="007C0395">
        <w:trPr>
          <w:cantSplit/>
          <w:trHeight w:val="1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61938F5" w14:textId="5EC419A9" w:rsidR="008E51B6" w:rsidRPr="00C54249" w:rsidRDefault="00250310" w:rsidP="00250310">
            <w:pPr>
              <w:pStyle w:val="pf0"/>
              <w:jc w:val="left"/>
              <w:rPr>
                <w:rFonts w:asciiTheme="minorHAnsi" w:hAnsiTheme="minorHAnsi"/>
                <w:b w:val="0"/>
                <w:bCs/>
                <w:sz w:val="22"/>
                <w:szCs w:val="22"/>
              </w:rPr>
            </w:pPr>
            <w:r w:rsidRPr="00C54249">
              <w:rPr>
                <w:rStyle w:val="cf01"/>
                <w:rFonts w:asciiTheme="minorHAnsi" w:hAnsiTheme="minorHAnsi"/>
                <w:b w:val="0"/>
                <w:bCs/>
                <w:sz w:val="22"/>
                <w:szCs w:val="22"/>
              </w:rPr>
              <w:t>Hoe zijn de familie/verwanten betrokken bij de 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0AAE7DF" w14:textId="77777777" w:rsidR="008E51B6" w:rsidRPr="00F60FF8" w:rsidRDefault="008E51B6" w:rsidP="00250310">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r w:rsidR="008E51B6" w:rsidRPr="00F60FF8" w14:paraId="0C32CAA8" w14:textId="77777777" w:rsidTr="00F2556A">
        <w:trPr>
          <w:cantSplit/>
          <w:trHeight w:val="295"/>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D23FC50" w14:textId="7F9E3EBE" w:rsidR="00C54249" w:rsidRPr="00D96B81" w:rsidRDefault="00C54249" w:rsidP="006460D8">
            <w:pPr>
              <w:pStyle w:val="01Brieftekst"/>
              <w:jc w:val="left"/>
              <w:rPr>
                <w:b w:val="0"/>
                <w:bCs/>
                <w:sz w:val="22"/>
                <w:szCs w:val="22"/>
              </w:rPr>
            </w:pPr>
          </w:p>
          <w:p w14:paraId="018175E5" w14:textId="092C329C" w:rsidR="008E51B6" w:rsidRPr="00D96B81" w:rsidRDefault="008E51B6" w:rsidP="006460D8">
            <w:pPr>
              <w:pStyle w:val="01Brieftekst"/>
              <w:jc w:val="left"/>
              <w:rPr>
                <w:b w:val="0"/>
                <w:bCs/>
                <w:sz w:val="22"/>
                <w:szCs w:val="22"/>
              </w:rPr>
            </w:pPr>
            <w:r w:rsidRPr="00D96B81">
              <w:rPr>
                <w:b w:val="0"/>
                <w:bCs/>
                <w:sz w:val="22"/>
                <w:szCs w:val="22"/>
              </w:rPr>
              <w:t xml:space="preserve">Wenselijke 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5F40" w14:textId="51A4D160"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F60FF8">
              <w:rPr>
                <w:sz w:val="22"/>
                <w:szCs w:val="22"/>
              </w:rPr>
              <w:t>Beschrijf de wenselijke context van cliënt en/of licht eventuele context gebonden middelen die worden aangevraagd toe;</w:t>
            </w:r>
          </w:p>
        </w:tc>
      </w:tr>
      <w:tr w:rsidR="008E51B6" w:rsidRPr="00F60FF8" w14:paraId="0721431E" w14:textId="77777777" w:rsidTr="007C0395">
        <w:trPr>
          <w:cantSplit/>
          <w:trHeight w:val="510"/>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3954F8D" w14:textId="77777777" w:rsidR="008E51B6" w:rsidRPr="00F60FF8" w:rsidRDefault="008E51B6" w:rsidP="006460D8">
            <w:pPr>
              <w:pStyle w:val="01Brieftekst"/>
              <w:jc w:val="left"/>
              <w:rPr>
                <w:b w:val="0"/>
                <w:bCs/>
                <w:sz w:val="22"/>
                <w:szCs w:val="22"/>
              </w:rPr>
            </w:pPr>
            <w:r w:rsidRPr="00F60FF8">
              <w:rPr>
                <w:b w:val="0"/>
                <w:bCs/>
                <w:sz w:val="22"/>
                <w:szCs w:val="22"/>
              </w:rPr>
              <w:t>Scholing/expertise</w:t>
            </w:r>
            <w:r w:rsidRPr="00F60FF8">
              <w:rPr>
                <w:b w:val="0"/>
                <w:bCs/>
                <w:sz w:val="22"/>
                <w:szCs w:val="22"/>
              </w:rPr>
              <w:br/>
              <w:t xml:space="preserve">aanpassingen/verbouwingen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2197EC5"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8533A15" w14:textId="77777777" w:rsidTr="006460D8">
        <w:trPr>
          <w:cantSplit/>
          <w:trHeight w:val="77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2189524" w14:textId="302CE55B" w:rsidR="008E51B6" w:rsidRPr="00F60FF8" w:rsidRDefault="008E51B6" w:rsidP="006460D8">
            <w:pPr>
              <w:pStyle w:val="01Brieftekst"/>
              <w:jc w:val="left"/>
              <w:rPr>
                <w:b w:val="0"/>
                <w:bCs/>
                <w:sz w:val="22"/>
                <w:szCs w:val="22"/>
              </w:rPr>
            </w:pPr>
            <w:r w:rsidRPr="00F60FF8">
              <w:rPr>
                <w:b w:val="0"/>
                <w:bCs/>
                <w:sz w:val="22"/>
                <w:szCs w:val="22"/>
              </w:rPr>
              <w:t xml:space="preserve">Hoe staan de eventuele aangevraagde middelen in verhouding tot de gestelde </w:t>
            </w:r>
            <w:r w:rsidR="003036DC" w:rsidRPr="00F60FF8">
              <w:rPr>
                <w:b w:val="0"/>
                <w:bCs/>
                <w:sz w:val="22"/>
                <w:szCs w:val="22"/>
              </w:rPr>
              <w:t xml:space="preserve">Meerzorg </w:t>
            </w:r>
            <w:r w:rsidRPr="00F60FF8">
              <w:rPr>
                <w:b w:val="0"/>
                <w:bCs/>
                <w:sz w:val="22"/>
                <w:szCs w:val="22"/>
              </w:rPr>
              <w:t xml:space="preserve">doelen?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1E453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bookmarkEnd w:id="0"/>
    </w:tbl>
    <w:p w14:paraId="1EFDDBC6" w14:textId="77777777" w:rsidR="008E51B6" w:rsidRPr="00F60FF8" w:rsidRDefault="008E51B6" w:rsidP="005832B7">
      <w:pPr>
        <w:pStyle w:val="01Brieftekst"/>
        <w:rPr>
          <w:sz w:val="22"/>
          <w:szCs w:val="22"/>
        </w:rPr>
      </w:pPr>
    </w:p>
    <w:p w14:paraId="50B71102" w14:textId="77777777" w:rsidR="007C0395" w:rsidRPr="00F60FF8" w:rsidRDefault="007C039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301CF198" w14:textId="77777777" w:rsidTr="007C0395">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1CCFD45" w14:textId="1267032A" w:rsidR="008E51B6" w:rsidRPr="00F60FF8" w:rsidRDefault="008E51B6" w:rsidP="007C0395">
            <w:pPr>
              <w:pStyle w:val="01Brieftekst"/>
              <w:jc w:val="left"/>
              <w:rPr>
                <w:sz w:val="22"/>
                <w:szCs w:val="22"/>
              </w:rPr>
            </w:pPr>
            <w:r w:rsidRPr="00F60FF8">
              <w:rPr>
                <w:sz w:val="22"/>
                <w:szCs w:val="22"/>
              </w:rPr>
              <w:t xml:space="preserve">Inzicht in de resultaten door de inzet van </w:t>
            </w:r>
            <w:proofErr w:type="spellStart"/>
            <w:r w:rsidRPr="00F60FF8">
              <w:rPr>
                <w:sz w:val="22"/>
                <w:szCs w:val="22"/>
              </w:rPr>
              <w:t>meerzorg</w:t>
            </w:r>
            <w:proofErr w:type="spellEnd"/>
            <w:r w:rsidRPr="00F60FF8">
              <w:rPr>
                <w:sz w:val="22"/>
                <w:szCs w:val="22"/>
              </w:rPr>
              <w:t>.</w:t>
            </w:r>
          </w:p>
        </w:tc>
      </w:tr>
      <w:tr w:rsidR="008E51B6" w:rsidRPr="00F60FF8" w14:paraId="22858316" w14:textId="77777777" w:rsidTr="007C0395">
        <w:trPr>
          <w:trHeight w:val="69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16D3088" w14:textId="373297E8" w:rsidR="008E51B6" w:rsidRPr="00F60FF8" w:rsidRDefault="00F2556A" w:rsidP="006460D8">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werkelijk oplevert voor zowel de cliënt als de omgeving</w:t>
            </w:r>
            <w:r w:rsidR="00FC6AD5">
              <w:rPr>
                <w:b w:val="0"/>
                <w:bCs/>
                <w:sz w:val="22"/>
                <w:szCs w:val="22"/>
              </w:rPr>
              <w:t>.</w:t>
            </w:r>
            <w:r w:rsidRPr="00F60FF8">
              <w:rPr>
                <w:b w:val="0"/>
                <w:bCs/>
                <w:sz w:val="22"/>
                <w:szCs w:val="22"/>
              </w:rPr>
              <w:t xml:space="preserve"> Beschrijf daarbij waar en wanneer afbouw mogelijk is en hoe dit wordt  gerealiseerd?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89EE35F" w14:textId="77777777" w:rsidR="008E51B6" w:rsidRPr="00F60FF8" w:rsidRDefault="008E51B6" w:rsidP="00F2556A">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7ECCE860" w14:textId="77777777" w:rsidR="008E51B6" w:rsidRPr="00F60FF8" w:rsidRDefault="008E51B6" w:rsidP="005832B7">
      <w:pPr>
        <w:pStyle w:val="01Brieftekst"/>
        <w:rPr>
          <w:sz w:val="22"/>
          <w:szCs w:val="22"/>
        </w:rPr>
      </w:pPr>
    </w:p>
    <w:p w14:paraId="74BC1A8B" w14:textId="77777777" w:rsidR="008E51B6" w:rsidRPr="00F60FF8" w:rsidRDefault="008E51B6"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F60FF8" w14:paraId="2A1F5F99" w14:textId="77777777" w:rsidTr="00A7263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76655FF6" w14:textId="2AFA791F" w:rsidR="003312AB" w:rsidRPr="00F60FF8" w:rsidRDefault="003312AB" w:rsidP="007C0395">
            <w:pPr>
              <w:pStyle w:val="01Brieftekst"/>
              <w:jc w:val="left"/>
              <w:rPr>
                <w:sz w:val="22"/>
                <w:szCs w:val="22"/>
              </w:rPr>
            </w:pPr>
            <w:r w:rsidRPr="00F60FF8">
              <w:rPr>
                <w:sz w:val="22"/>
                <w:szCs w:val="22"/>
              </w:rPr>
              <w:t>Her-aanvraag (alleen invullen bij een her-aanvraag)</w:t>
            </w:r>
            <w:r w:rsidR="00FC6AD5">
              <w:rPr>
                <w:sz w:val="22"/>
                <w:szCs w:val="22"/>
              </w:rPr>
              <w:t>.</w:t>
            </w:r>
          </w:p>
        </w:tc>
      </w:tr>
      <w:tr w:rsidR="003312AB" w:rsidRPr="00F60FF8" w14:paraId="4E3EEF99" w14:textId="77777777" w:rsidTr="00A72636">
        <w:trPr>
          <w:trHeight w:val="836"/>
        </w:trPr>
        <w:tc>
          <w:tcPr>
            <w:cnfStyle w:val="001000000000" w:firstRow="0" w:lastRow="0" w:firstColumn="1" w:lastColumn="0" w:oddVBand="0" w:evenVBand="0" w:oddHBand="0" w:evenHBand="0" w:firstRowFirstColumn="0" w:firstRowLastColumn="0" w:lastRowFirstColumn="0" w:lastRowLastColumn="0"/>
            <w:tcW w:w="2974" w:type="dxa"/>
          </w:tcPr>
          <w:p w14:paraId="10A3348C" w14:textId="77777777" w:rsidR="003312AB" w:rsidRPr="00F60FF8" w:rsidRDefault="003312AB" w:rsidP="00463CC3">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tot nu toe heeft opgeleverd voor zowel de cliënt als de omgeving. (context)</w:t>
            </w:r>
          </w:p>
        </w:tc>
        <w:tc>
          <w:tcPr>
            <w:tcW w:w="6082" w:type="dxa"/>
            <w:shd w:val="clear" w:color="auto" w:fill="FFFFFF" w:themeFill="background1"/>
          </w:tcPr>
          <w:p w14:paraId="0BD6DB3D" w14:textId="77777777" w:rsidR="003312AB" w:rsidRPr="00F60F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Bij een her-aanvraag wordt er teruggekeken op de vorige aanvraag.</w:t>
            </w:r>
          </w:p>
          <w:p w14:paraId="602388AB" w14:textId="28D27F63" w:rsidR="008368FE" w:rsidRPr="00F60FF8" w:rsidRDefault="008368FE" w:rsidP="007501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750123" w:rsidRPr="00F60FF8" w14:paraId="77C50A2B" w14:textId="77777777" w:rsidTr="00A72636">
        <w:trPr>
          <w:trHeight w:val="358"/>
        </w:trPr>
        <w:tc>
          <w:tcPr>
            <w:cnfStyle w:val="001000000000" w:firstRow="0" w:lastRow="0" w:firstColumn="1" w:lastColumn="0" w:oddVBand="0" w:evenVBand="0" w:oddHBand="0" w:evenHBand="0" w:firstRowFirstColumn="0" w:firstRowLastColumn="0" w:lastRowFirstColumn="0" w:lastRowLastColumn="0"/>
            <w:tcW w:w="2974" w:type="dxa"/>
          </w:tcPr>
          <w:p w14:paraId="129DF069" w14:textId="242415DD" w:rsidR="00750123" w:rsidRPr="00F60FF8" w:rsidRDefault="00750123" w:rsidP="00750123">
            <w:pPr>
              <w:pStyle w:val="01Brieftekst"/>
              <w:jc w:val="left"/>
              <w:rPr>
                <w:b w:val="0"/>
                <w:bCs/>
                <w:sz w:val="22"/>
                <w:szCs w:val="22"/>
              </w:rPr>
            </w:pPr>
            <w:r w:rsidRPr="00F60FF8">
              <w:rPr>
                <w:b w:val="0"/>
                <w:bCs/>
                <w:sz w:val="22"/>
                <w:szCs w:val="22"/>
              </w:rPr>
              <w:t>Wat heeft de Meerzorg opgeleverd?</w:t>
            </w:r>
          </w:p>
        </w:tc>
        <w:tc>
          <w:tcPr>
            <w:tcW w:w="6082" w:type="dxa"/>
            <w:shd w:val="clear" w:color="auto" w:fill="CCF4EE"/>
          </w:tcPr>
          <w:p w14:paraId="501CB127"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662EC31E" w14:textId="77777777" w:rsidTr="00A72636">
        <w:trPr>
          <w:trHeight w:val="751"/>
        </w:trPr>
        <w:tc>
          <w:tcPr>
            <w:cnfStyle w:val="001000000000" w:firstRow="0" w:lastRow="0" w:firstColumn="1" w:lastColumn="0" w:oddVBand="0" w:evenVBand="0" w:oddHBand="0" w:evenHBand="0" w:firstRowFirstColumn="0" w:firstRowLastColumn="0" w:lastRowFirstColumn="0" w:lastRowLastColumn="0"/>
            <w:tcW w:w="2974" w:type="dxa"/>
          </w:tcPr>
          <w:p w14:paraId="465354B9" w14:textId="54570596" w:rsidR="00750123" w:rsidRPr="00F60FF8" w:rsidRDefault="00750123" w:rsidP="00750123">
            <w:pPr>
              <w:pStyle w:val="01Brieftekst"/>
              <w:jc w:val="left"/>
              <w:rPr>
                <w:b w:val="0"/>
                <w:bCs/>
                <w:sz w:val="22"/>
                <w:szCs w:val="22"/>
              </w:rPr>
            </w:pPr>
            <w:r w:rsidRPr="00F60FF8">
              <w:rPr>
                <w:b w:val="0"/>
                <w:bCs/>
                <w:sz w:val="22"/>
                <w:szCs w:val="22"/>
              </w:rPr>
              <w:t>Welke doelen zijn er wel/niet gerealiseerd en aan welke doelen wordt er de komende periode gewerkt?</w:t>
            </w:r>
          </w:p>
        </w:tc>
        <w:tc>
          <w:tcPr>
            <w:tcW w:w="6082" w:type="dxa"/>
            <w:shd w:val="clear" w:color="auto" w:fill="CCF4EE"/>
          </w:tcPr>
          <w:p w14:paraId="05E61135"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3AEE7C5F" w14:textId="77777777" w:rsidTr="00A72636">
        <w:trPr>
          <w:trHeight w:val="215"/>
        </w:trPr>
        <w:tc>
          <w:tcPr>
            <w:cnfStyle w:val="001000000000" w:firstRow="0" w:lastRow="0" w:firstColumn="1" w:lastColumn="0" w:oddVBand="0" w:evenVBand="0" w:oddHBand="0" w:evenHBand="0" w:firstRowFirstColumn="0" w:firstRowLastColumn="0" w:lastRowFirstColumn="0" w:lastRowLastColumn="0"/>
            <w:tcW w:w="2974" w:type="dxa"/>
          </w:tcPr>
          <w:p w14:paraId="06F154B8" w14:textId="6FD3F5F8" w:rsidR="00750123" w:rsidRPr="00F60FF8" w:rsidRDefault="00750123" w:rsidP="00750123">
            <w:pPr>
              <w:pStyle w:val="01Brieftekst"/>
              <w:jc w:val="left"/>
              <w:rPr>
                <w:b w:val="0"/>
                <w:bCs/>
                <w:sz w:val="22"/>
                <w:szCs w:val="22"/>
              </w:rPr>
            </w:pPr>
            <w:r w:rsidRPr="00F60FF8">
              <w:rPr>
                <w:b w:val="0"/>
                <w:bCs/>
                <w:sz w:val="22"/>
                <w:szCs w:val="22"/>
              </w:rPr>
              <w:t>Welke extra inzet is er nog nodig qua intensiteit en duur</w:t>
            </w:r>
            <w:r w:rsidR="00F2556A" w:rsidRPr="00F60FF8">
              <w:rPr>
                <w:b w:val="0"/>
                <w:bCs/>
                <w:sz w:val="22"/>
                <w:szCs w:val="22"/>
              </w:rPr>
              <w:t xml:space="preserve"> en waarom</w:t>
            </w:r>
            <w:r w:rsidRPr="00F60FF8">
              <w:rPr>
                <w:b w:val="0"/>
                <w:bCs/>
                <w:sz w:val="22"/>
                <w:szCs w:val="22"/>
              </w:rPr>
              <w:t>?</w:t>
            </w:r>
          </w:p>
        </w:tc>
        <w:tc>
          <w:tcPr>
            <w:tcW w:w="6082" w:type="dxa"/>
            <w:shd w:val="clear" w:color="auto" w:fill="CCF4EE"/>
          </w:tcPr>
          <w:p w14:paraId="734BB869"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1577DCB6" w14:textId="77777777" w:rsidTr="00A72636">
        <w:trPr>
          <w:trHeight w:val="523"/>
        </w:trPr>
        <w:tc>
          <w:tcPr>
            <w:cnfStyle w:val="001000000000" w:firstRow="0" w:lastRow="0" w:firstColumn="1" w:lastColumn="0" w:oddVBand="0" w:evenVBand="0" w:oddHBand="0" w:evenHBand="0" w:firstRowFirstColumn="0" w:firstRowLastColumn="0" w:lastRowFirstColumn="0" w:lastRowLastColumn="0"/>
            <w:tcW w:w="2974" w:type="dxa"/>
          </w:tcPr>
          <w:p w14:paraId="20F8D259" w14:textId="5CFFFF13" w:rsidR="00750123" w:rsidRPr="00F60FF8" w:rsidRDefault="00750123" w:rsidP="00750123">
            <w:pPr>
              <w:pStyle w:val="01Brieftekst"/>
              <w:jc w:val="left"/>
              <w:rPr>
                <w:b w:val="0"/>
                <w:bCs/>
                <w:sz w:val="22"/>
                <w:szCs w:val="22"/>
              </w:rPr>
            </w:pPr>
            <w:r w:rsidRPr="00F60FF8">
              <w:rPr>
                <w:b w:val="0"/>
                <w:bCs/>
                <w:sz w:val="22"/>
                <w:szCs w:val="22"/>
              </w:rPr>
              <w:t xml:space="preserve">Waarom moet </w:t>
            </w:r>
            <w:proofErr w:type="spellStart"/>
            <w:r w:rsidR="00680392">
              <w:rPr>
                <w:b w:val="0"/>
                <w:bCs/>
                <w:sz w:val="22"/>
                <w:szCs w:val="22"/>
              </w:rPr>
              <w:t>m</w:t>
            </w:r>
            <w:r w:rsidRPr="00F60FF8">
              <w:rPr>
                <w:b w:val="0"/>
                <w:bCs/>
                <w:sz w:val="22"/>
                <w:szCs w:val="22"/>
              </w:rPr>
              <w:t>eerzorg</w:t>
            </w:r>
            <w:proofErr w:type="spellEnd"/>
            <w:r w:rsidRPr="00F60FF8">
              <w:rPr>
                <w:b w:val="0"/>
                <w:bCs/>
                <w:sz w:val="22"/>
                <w:szCs w:val="22"/>
              </w:rPr>
              <w:t xml:space="preserve"> word</w:t>
            </w:r>
            <w:r w:rsidR="00680392">
              <w:rPr>
                <w:b w:val="0"/>
                <w:bCs/>
                <w:sz w:val="22"/>
                <w:szCs w:val="22"/>
              </w:rPr>
              <w:t>en</w:t>
            </w:r>
            <w:r w:rsidRPr="00F60FF8">
              <w:rPr>
                <w:b w:val="0"/>
                <w:bCs/>
                <w:sz w:val="22"/>
                <w:szCs w:val="22"/>
              </w:rPr>
              <w:t xml:space="preserve"> gecontinueerd en hoe </w:t>
            </w:r>
            <w:r w:rsidR="00680392">
              <w:rPr>
                <w:b w:val="0"/>
                <w:bCs/>
                <w:sz w:val="22"/>
                <w:szCs w:val="22"/>
              </w:rPr>
              <w:t xml:space="preserve">wordt </w:t>
            </w:r>
            <w:r w:rsidRPr="00F60FF8">
              <w:rPr>
                <w:b w:val="0"/>
                <w:bCs/>
                <w:sz w:val="22"/>
                <w:szCs w:val="22"/>
              </w:rPr>
              <w:t>er naar afbouw gekeken</w:t>
            </w:r>
            <w:r w:rsidR="00680392">
              <w:rPr>
                <w:b w:val="0"/>
                <w:bCs/>
                <w:sz w:val="22"/>
                <w:szCs w:val="22"/>
              </w:rPr>
              <w:t>?</w:t>
            </w:r>
          </w:p>
        </w:tc>
        <w:tc>
          <w:tcPr>
            <w:tcW w:w="6082" w:type="dxa"/>
            <w:shd w:val="clear" w:color="auto" w:fill="CCF4EE"/>
          </w:tcPr>
          <w:p w14:paraId="04AA547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56D328ED" w14:textId="77777777" w:rsidTr="00A72636">
        <w:trPr>
          <w:trHeight w:val="409"/>
        </w:trPr>
        <w:tc>
          <w:tcPr>
            <w:cnfStyle w:val="001000000000" w:firstRow="0" w:lastRow="0" w:firstColumn="1" w:lastColumn="0" w:oddVBand="0" w:evenVBand="0" w:oddHBand="0" w:evenHBand="0" w:firstRowFirstColumn="0" w:firstRowLastColumn="0" w:lastRowFirstColumn="0" w:lastRowLastColumn="0"/>
            <w:tcW w:w="2974" w:type="dxa"/>
          </w:tcPr>
          <w:p w14:paraId="7C229603" w14:textId="71184DD1" w:rsidR="00750123" w:rsidRPr="00F60FF8" w:rsidRDefault="00750123" w:rsidP="00750123">
            <w:pPr>
              <w:pStyle w:val="01Brieftekst"/>
              <w:jc w:val="left"/>
              <w:rPr>
                <w:b w:val="0"/>
                <w:bCs/>
                <w:sz w:val="22"/>
                <w:szCs w:val="22"/>
              </w:rPr>
            </w:pPr>
            <w:r w:rsidRPr="00F60FF8">
              <w:rPr>
                <w:b w:val="0"/>
                <w:bCs/>
                <w:sz w:val="22"/>
                <w:szCs w:val="22"/>
              </w:rPr>
              <w:lastRenderedPageBreak/>
              <w:t>In welke mate is er gebruik gemaakt van externe expertise?</w:t>
            </w:r>
          </w:p>
        </w:tc>
        <w:tc>
          <w:tcPr>
            <w:tcW w:w="6082" w:type="dxa"/>
            <w:shd w:val="clear" w:color="auto" w:fill="CCF4EE"/>
          </w:tcPr>
          <w:p w14:paraId="55E1E9C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1F0D4D6E" w14:textId="77777777" w:rsidR="007051CF" w:rsidRDefault="007051CF" w:rsidP="00D92407">
      <w:pPr>
        <w:pStyle w:val="01Brieftekst"/>
        <w:rPr>
          <w:sz w:val="22"/>
          <w:szCs w:val="22"/>
        </w:rPr>
      </w:pPr>
    </w:p>
    <w:p w14:paraId="00CF500F" w14:textId="77777777" w:rsidR="00DF6787" w:rsidRDefault="00DF6787" w:rsidP="00D92407">
      <w:pPr>
        <w:pStyle w:val="01Brieftekst"/>
        <w:rPr>
          <w:sz w:val="22"/>
          <w:szCs w:val="22"/>
        </w:rPr>
      </w:pPr>
    </w:p>
    <w:p w14:paraId="09AD80C6" w14:textId="77777777" w:rsidR="00DF6787" w:rsidRDefault="00DF6787" w:rsidP="00D92407">
      <w:pPr>
        <w:pStyle w:val="01Brieftekst"/>
        <w:rPr>
          <w:sz w:val="22"/>
          <w:szCs w:val="22"/>
        </w:rPr>
      </w:pPr>
    </w:p>
    <w:p w14:paraId="44B65C01" w14:textId="3579DC83" w:rsidR="00D92407" w:rsidRPr="00F60FF8" w:rsidRDefault="00D92407" w:rsidP="00D92407">
      <w:pPr>
        <w:pStyle w:val="01Brieftekst"/>
        <w:rPr>
          <w:sz w:val="22"/>
          <w:szCs w:val="22"/>
        </w:rPr>
      </w:pPr>
      <w:r w:rsidRPr="00F60FF8">
        <w:rPr>
          <w:sz w:val="22"/>
          <w:szCs w:val="22"/>
        </w:rPr>
        <w:t>Wil je nog meer weten? Kijk dan ook eens op</w:t>
      </w:r>
      <w:r w:rsidR="00DA3FA0" w:rsidRPr="00F60FF8">
        <w:rPr>
          <w:sz w:val="22"/>
          <w:szCs w:val="22"/>
        </w:rPr>
        <w:t xml:space="preserve">: </w:t>
      </w:r>
      <w:r w:rsidRPr="00F60FF8">
        <w:rPr>
          <w:sz w:val="22"/>
          <w:szCs w:val="22"/>
        </w:rPr>
        <w:t>Kennisplein gehandicaptensector</w:t>
      </w:r>
    </w:p>
    <w:p w14:paraId="22F46948" w14:textId="77777777" w:rsidR="00D92407" w:rsidRPr="00F60FF8" w:rsidRDefault="00D92407" w:rsidP="00D92407">
      <w:pPr>
        <w:pStyle w:val="01Brieftekst"/>
        <w:rPr>
          <w:sz w:val="22"/>
          <w:szCs w:val="22"/>
        </w:rPr>
      </w:pPr>
      <w:r w:rsidRPr="00F60FF8">
        <w:rPr>
          <w:sz w:val="22"/>
          <w:szCs w:val="22"/>
        </w:rPr>
        <w:t>•</w:t>
      </w:r>
      <w:r w:rsidRPr="00F60FF8">
        <w:rPr>
          <w:sz w:val="22"/>
          <w:szCs w:val="22"/>
        </w:rPr>
        <w:tab/>
        <w:t>Video CCE Podium: probleemgedrag aanpakken dat doe je met de hele organisatie</w:t>
      </w:r>
    </w:p>
    <w:p w14:paraId="1577BD9C" w14:textId="77777777" w:rsidR="00D92407" w:rsidRPr="00F60FF8" w:rsidRDefault="00D92407" w:rsidP="00D92407">
      <w:pPr>
        <w:pStyle w:val="01Brieftekst"/>
        <w:rPr>
          <w:sz w:val="22"/>
          <w:szCs w:val="22"/>
        </w:rPr>
      </w:pPr>
      <w:r w:rsidRPr="00F60FF8">
        <w:rPr>
          <w:sz w:val="22"/>
          <w:szCs w:val="22"/>
        </w:rPr>
        <w:t>•</w:t>
      </w:r>
      <w:r w:rsidRPr="00F60FF8">
        <w:rPr>
          <w:sz w:val="22"/>
          <w:szCs w:val="22"/>
        </w:rPr>
        <w:tab/>
        <w:t>Document: Begrijp de context, voorkom probleemgedrag</w:t>
      </w:r>
    </w:p>
    <w:p w14:paraId="733C5FE1" w14:textId="77777777" w:rsidR="00DF6787" w:rsidRDefault="00D92407" w:rsidP="00DF6787">
      <w:pPr>
        <w:pStyle w:val="01Brieftekst"/>
        <w:rPr>
          <w:sz w:val="22"/>
          <w:szCs w:val="22"/>
        </w:rPr>
      </w:pPr>
      <w:r w:rsidRPr="00F60FF8">
        <w:rPr>
          <w:sz w:val="22"/>
          <w:szCs w:val="22"/>
        </w:rPr>
        <w:t>•</w:t>
      </w:r>
      <w:r w:rsidRPr="00F60FF8">
        <w:rPr>
          <w:sz w:val="22"/>
          <w:szCs w:val="22"/>
        </w:rPr>
        <w:tab/>
        <w:t>Website: Online wegwijzer</w:t>
      </w:r>
      <w:r w:rsidR="00DF6787" w:rsidRPr="00DF6787">
        <w:rPr>
          <w:sz w:val="22"/>
          <w:szCs w:val="22"/>
        </w:rPr>
        <w:t xml:space="preserve"> </w:t>
      </w:r>
    </w:p>
    <w:p w14:paraId="552280A6" w14:textId="77777777" w:rsidR="00DF6787" w:rsidRDefault="00DF6787" w:rsidP="00DF6787">
      <w:pPr>
        <w:pStyle w:val="01Brieftekst"/>
        <w:rPr>
          <w:sz w:val="22"/>
          <w:szCs w:val="22"/>
        </w:rPr>
      </w:pPr>
    </w:p>
    <w:p w14:paraId="666C5D08" w14:textId="6E3728BB" w:rsidR="00DF6787" w:rsidRPr="007051CF" w:rsidRDefault="00DF6787" w:rsidP="00DF6787">
      <w:pPr>
        <w:pStyle w:val="01Brieftekst"/>
        <w:rPr>
          <w:sz w:val="22"/>
          <w:szCs w:val="22"/>
        </w:rPr>
      </w:pPr>
      <w:r w:rsidRPr="007051CF">
        <w:rPr>
          <w:sz w:val="22"/>
          <w:szCs w:val="22"/>
        </w:rPr>
        <w:t>NB: Onder zorg wordt verstaan: begeleiding, verzorging, dagbesteding, nachtzorg en behandeling.</w:t>
      </w:r>
    </w:p>
    <w:p w14:paraId="17B7C0B6" w14:textId="6639F24A" w:rsidR="00D92407" w:rsidRPr="00F60FF8" w:rsidRDefault="00D92407" w:rsidP="00D92407">
      <w:pPr>
        <w:pStyle w:val="01Brieftekst"/>
        <w:rPr>
          <w:sz w:val="22"/>
          <w:szCs w:val="22"/>
        </w:rPr>
      </w:pPr>
    </w:p>
    <w:sectPr w:rsidR="00D92407" w:rsidRPr="00F60FF8" w:rsidSect="00537436">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3B44" w14:textId="77777777" w:rsidR="0000249A" w:rsidRDefault="0000249A" w:rsidP="00861731">
      <w:r>
        <w:separator/>
      </w:r>
    </w:p>
  </w:endnote>
  <w:endnote w:type="continuationSeparator" w:id="0">
    <w:p w14:paraId="3B803CDA" w14:textId="77777777" w:rsidR="0000249A" w:rsidRDefault="0000249A" w:rsidP="00861731">
      <w:r>
        <w:continuationSeparator/>
      </w:r>
    </w:p>
  </w:endnote>
  <w:endnote w:type="continuationNotice" w:id="1">
    <w:p w14:paraId="60C720AD" w14:textId="77777777" w:rsidR="0000249A" w:rsidRDefault="0000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69CF" w14:textId="77777777" w:rsidR="0000249A" w:rsidRDefault="0000249A" w:rsidP="00861731">
      <w:r>
        <w:separator/>
      </w:r>
    </w:p>
  </w:footnote>
  <w:footnote w:type="continuationSeparator" w:id="0">
    <w:p w14:paraId="34984608" w14:textId="77777777" w:rsidR="0000249A" w:rsidRDefault="0000249A" w:rsidP="00861731">
      <w:r>
        <w:continuationSeparator/>
      </w:r>
    </w:p>
  </w:footnote>
  <w:footnote w:type="continuationNotice" w:id="1">
    <w:p w14:paraId="71F614D9" w14:textId="77777777" w:rsidR="0000249A" w:rsidRDefault="000024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458A0"/>
    <w:multiLevelType w:val="hybridMultilevel"/>
    <w:tmpl w:val="814CE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8" w15:restartNumberingAfterBreak="0">
    <w:nsid w:val="300979D1"/>
    <w:multiLevelType w:val="hybridMultilevel"/>
    <w:tmpl w:val="3B381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A27FA9"/>
    <w:multiLevelType w:val="multilevel"/>
    <w:tmpl w:val="A084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4"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27D31"/>
    <w:multiLevelType w:val="hybridMultilevel"/>
    <w:tmpl w:val="05C4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8"/>
  </w:num>
  <w:num w:numId="3" w16cid:durableId="2042631924">
    <w:abstractNumId w:val="2"/>
  </w:num>
  <w:num w:numId="4" w16cid:durableId="671638461">
    <w:abstractNumId w:val="12"/>
  </w:num>
  <w:num w:numId="5" w16cid:durableId="74206977">
    <w:abstractNumId w:val="0"/>
  </w:num>
  <w:num w:numId="6" w16cid:durableId="34698973">
    <w:abstractNumId w:val="6"/>
  </w:num>
  <w:num w:numId="7" w16cid:durableId="1558858685">
    <w:abstractNumId w:val="14"/>
  </w:num>
  <w:num w:numId="8" w16cid:durableId="866719858">
    <w:abstractNumId w:val="9"/>
  </w:num>
  <w:num w:numId="9" w16cid:durableId="408577321">
    <w:abstractNumId w:val="17"/>
  </w:num>
  <w:num w:numId="10" w16cid:durableId="597445771">
    <w:abstractNumId w:val="19"/>
  </w:num>
  <w:num w:numId="11" w16cid:durableId="1147284703">
    <w:abstractNumId w:val="7"/>
  </w:num>
  <w:num w:numId="12" w16cid:durableId="1268200582">
    <w:abstractNumId w:val="13"/>
  </w:num>
  <w:num w:numId="13" w16cid:durableId="14775053">
    <w:abstractNumId w:val="20"/>
  </w:num>
  <w:num w:numId="14" w16cid:durableId="2059548255">
    <w:abstractNumId w:val="16"/>
  </w:num>
  <w:num w:numId="15" w16cid:durableId="1805006076">
    <w:abstractNumId w:val="3"/>
  </w:num>
  <w:num w:numId="16" w16cid:durableId="567612837">
    <w:abstractNumId w:val="5"/>
  </w:num>
  <w:num w:numId="17" w16cid:durableId="76443450">
    <w:abstractNumId w:val="15"/>
  </w:num>
  <w:num w:numId="18" w16cid:durableId="534318747">
    <w:abstractNumId w:val="21"/>
  </w:num>
  <w:num w:numId="19" w16cid:durableId="275061559">
    <w:abstractNumId w:val="11"/>
  </w:num>
  <w:num w:numId="20" w16cid:durableId="409038912">
    <w:abstractNumId w:val="4"/>
  </w:num>
  <w:num w:numId="21" w16cid:durableId="1598555844">
    <w:abstractNumId w:val="10"/>
  </w:num>
  <w:num w:numId="22" w16cid:durableId="1614022415">
    <w:abstractNumId w:val="22"/>
  </w:num>
  <w:num w:numId="23" w16cid:durableId="10786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249A"/>
    <w:rsid w:val="00002F45"/>
    <w:rsid w:val="00003918"/>
    <w:rsid w:val="00004F96"/>
    <w:rsid w:val="0001531A"/>
    <w:rsid w:val="000225ED"/>
    <w:rsid w:val="00035B90"/>
    <w:rsid w:val="00045B40"/>
    <w:rsid w:val="0006092B"/>
    <w:rsid w:val="0006549B"/>
    <w:rsid w:val="000B49D4"/>
    <w:rsid w:val="000C1366"/>
    <w:rsid w:val="000C2089"/>
    <w:rsid w:val="000C5ED2"/>
    <w:rsid w:val="000C75B9"/>
    <w:rsid w:val="000D15AC"/>
    <w:rsid w:val="000E71A6"/>
    <w:rsid w:val="000F14CB"/>
    <w:rsid w:val="00110D6E"/>
    <w:rsid w:val="001115BE"/>
    <w:rsid w:val="00113731"/>
    <w:rsid w:val="00125F51"/>
    <w:rsid w:val="00141AA5"/>
    <w:rsid w:val="001465C6"/>
    <w:rsid w:val="001603E1"/>
    <w:rsid w:val="00167D80"/>
    <w:rsid w:val="00173AEF"/>
    <w:rsid w:val="00177BB9"/>
    <w:rsid w:val="00185AA4"/>
    <w:rsid w:val="001869AE"/>
    <w:rsid w:val="00196F3D"/>
    <w:rsid w:val="001A6B0F"/>
    <w:rsid w:val="001C2FBD"/>
    <w:rsid w:val="001C44CC"/>
    <w:rsid w:val="001D354E"/>
    <w:rsid w:val="001E5649"/>
    <w:rsid w:val="001F55DC"/>
    <w:rsid w:val="002011AC"/>
    <w:rsid w:val="00205263"/>
    <w:rsid w:val="00205B55"/>
    <w:rsid w:val="00210E97"/>
    <w:rsid w:val="00241754"/>
    <w:rsid w:val="00250310"/>
    <w:rsid w:val="00254A8D"/>
    <w:rsid w:val="00282146"/>
    <w:rsid w:val="00283018"/>
    <w:rsid w:val="0028778A"/>
    <w:rsid w:val="002901C5"/>
    <w:rsid w:val="002B0613"/>
    <w:rsid w:val="002D1B71"/>
    <w:rsid w:val="002D27EB"/>
    <w:rsid w:val="002E39B9"/>
    <w:rsid w:val="002E42B8"/>
    <w:rsid w:val="002E5C4F"/>
    <w:rsid w:val="002F22C2"/>
    <w:rsid w:val="002F27E1"/>
    <w:rsid w:val="002F7468"/>
    <w:rsid w:val="003036DC"/>
    <w:rsid w:val="003119E1"/>
    <w:rsid w:val="003312AB"/>
    <w:rsid w:val="00331D50"/>
    <w:rsid w:val="00341363"/>
    <w:rsid w:val="00341CD5"/>
    <w:rsid w:val="003529AC"/>
    <w:rsid w:val="00353323"/>
    <w:rsid w:val="00363D8B"/>
    <w:rsid w:val="00381D64"/>
    <w:rsid w:val="0038678D"/>
    <w:rsid w:val="003A0DBE"/>
    <w:rsid w:val="003B6C21"/>
    <w:rsid w:val="003D0695"/>
    <w:rsid w:val="003D2F4B"/>
    <w:rsid w:val="003E55CD"/>
    <w:rsid w:val="003F45CE"/>
    <w:rsid w:val="004049F8"/>
    <w:rsid w:val="00421E27"/>
    <w:rsid w:val="004302F1"/>
    <w:rsid w:val="00440C89"/>
    <w:rsid w:val="004426F2"/>
    <w:rsid w:val="00442816"/>
    <w:rsid w:val="004456F7"/>
    <w:rsid w:val="004A47A9"/>
    <w:rsid w:val="004A6676"/>
    <w:rsid w:val="004D1ED7"/>
    <w:rsid w:val="004D67DC"/>
    <w:rsid w:val="00520D65"/>
    <w:rsid w:val="00537436"/>
    <w:rsid w:val="00544C5E"/>
    <w:rsid w:val="00552900"/>
    <w:rsid w:val="005573F1"/>
    <w:rsid w:val="00564AC5"/>
    <w:rsid w:val="005832B7"/>
    <w:rsid w:val="00595B09"/>
    <w:rsid w:val="005A65CE"/>
    <w:rsid w:val="005C6DF3"/>
    <w:rsid w:val="005D00BA"/>
    <w:rsid w:val="005E414F"/>
    <w:rsid w:val="005E5A85"/>
    <w:rsid w:val="005F64EB"/>
    <w:rsid w:val="00621F24"/>
    <w:rsid w:val="00643CDC"/>
    <w:rsid w:val="00645283"/>
    <w:rsid w:val="00652041"/>
    <w:rsid w:val="006649FD"/>
    <w:rsid w:val="00680392"/>
    <w:rsid w:val="0068148E"/>
    <w:rsid w:val="006B756C"/>
    <w:rsid w:val="006C3347"/>
    <w:rsid w:val="006E0CD4"/>
    <w:rsid w:val="006F3D61"/>
    <w:rsid w:val="006F5F58"/>
    <w:rsid w:val="007051CF"/>
    <w:rsid w:val="00705AC2"/>
    <w:rsid w:val="0071296F"/>
    <w:rsid w:val="00715FC4"/>
    <w:rsid w:val="007335D6"/>
    <w:rsid w:val="00745200"/>
    <w:rsid w:val="00750123"/>
    <w:rsid w:val="00756E6F"/>
    <w:rsid w:val="0076282D"/>
    <w:rsid w:val="00764405"/>
    <w:rsid w:val="00772DC2"/>
    <w:rsid w:val="007814E4"/>
    <w:rsid w:val="00782073"/>
    <w:rsid w:val="0079695B"/>
    <w:rsid w:val="007979BA"/>
    <w:rsid w:val="007B33BD"/>
    <w:rsid w:val="007B41D2"/>
    <w:rsid w:val="007C0395"/>
    <w:rsid w:val="007D6FF9"/>
    <w:rsid w:val="007E4F6F"/>
    <w:rsid w:val="007F09DF"/>
    <w:rsid w:val="007F3659"/>
    <w:rsid w:val="007F4C1C"/>
    <w:rsid w:val="00803BBE"/>
    <w:rsid w:val="00814A4D"/>
    <w:rsid w:val="008368FE"/>
    <w:rsid w:val="00856806"/>
    <w:rsid w:val="00861731"/>
    <w:rsid w:val="0086525A"/>
    <w:rsid w:val="00873EAC"/>
    <w:rsid w:val="00876D1E"/>
    <w:rsid w:val="008875DE"/>
    <w:rsid w:val="00892804"/>
    <w:rsid w:val="00893B4C"/>
    <w:rsid w:val="008B6E1B"/>
    <w:rsid w:val="008D0C2C"/>
    <w:rsid w:val="008E4587"/>
    <w:rsid w:val="008E51B6"/>
    <w:rsid w:val="008E61B4"/>
    <w:rsid w:val="009100C5"/>
    <w:rsid w:val="0093428D"/>
    <w:rsid w:val="00967C61"/>
    <w:rsid w:val="0098080D"/>
    <w:rsid w:val="009A693D"/>
    <w:rsid w:val="009A796C"/>
    <w:rsid w:val="009B327E"/>
    <w:rsid w:val="009C1A8A"/>
    <w:rsid w:val="009C27BC"/>
    <w:rsid w:val="009C33A5"/>
    <w:rsid w:val="009C4AD6"/>
    <w:rsid w:val="009E0CCF"/>
    <w:rsid w:val="009F4400"/>
    <w:rsid w:val="009F4D1E"/>
    <w:rsid w:val="009F5865"/>
    <w:rsid w:val="00A4398A"/>
    <w:rsid w:val="00A53065"/>
    <w:rsid w:val="00A535C9"/>
    <w:rsid w:val="00A55216"/>
    <w:rsid w:val="00A67097"/>
    <w:rsid w:val="00A72636"/>
    <w:rsid w:val="00A737C3"/>
    <w:rsid w:val="00A87AA8"/>
    <w:rsid w:val="00A94DEE"/>
    <w:rsid w:val="00AC0DD6"/>
    <w:rsid w:val="00AC20B8"/>
    <w:rsid w:val="00AC2A3B"/>
    <w:rsid w:val="00AC77EC"/>
    <w:rsid w:val="00B02124"/>
    <w:rsid w:val="00B022F3"/>
    <w:rsid w:val="00B06928"/>
    <w:rsid w:val="00B11146"/>
    <w:rsid w:val="00B206EB"/>
    <w:rsid w:val="00B45BAA"/>
    <w:rsid w:val="00B47923"/>
    <w:rsid w:val="00B611CC"/>
    <w:rsid w:val="00B96EB3"/>
    <w:rsid w:val="00BA5615"/>
    <w:rsid w:val="00BB1354"/>
    <w:rsid w:val="00BB2030"/>
    <w:rsid w:val="00BB63D1"/>
    <w:rsid w:val="00BC2F18"/>
    <w:rsid w:val="00BE1FD8"/>
    <w:rsid w:val="00BF0C64"/>
    <w:rsid w:val="00BF2310"/>
    <w:rsid w:val="00BF2AAC"/>
    <w:rsid w:val="00BF7031"/>
    <w:rsid w:val="00C0421F"/>
    <w:rsid w:val="00C05B49"/>
    <w:rsid w:val="00C06A41"/>
    <w:rsid w:val="00C34063"/>
    <w:rsid w:val="00C54249"/>
    <w:rsid w:val="00C80EDC"/>
    <w:rsid w:val="00C85E1E"/>
    <w:rsid w:val="00CB3F78"/>
    <w:rsid w:val="00CC02B1"/>
    <w:rsid w:val="00CC09F1"/>
    <w:rsid w:val="00CD0F8B"/>
    <w:rsid w:val="00CD637A"/>
    <w:rsid w:val="00D01FCC"/>
    <w:rsid w:val="00D058C9"/>
    <w:rsid w:val="00D43689"/>
    <w:rsid w:val="00D603C1"/>
    <w:rsid w:val="00D71D44"/>
    <w:rsid w:val="00D86F18"/>
    <w:rsid w:val="00D92407"/>
    <w:rsid w:val="00D96B81"/>
    <w:rsid w:val="00DA3FA0"/>
    <w:rsid w:val="00DC4608"/>
    <w:rsid w:val="00DD18AF"/>
    <w:rsid w:val="00DE086D"/>
    <w:rsid w:val="00DE4B22"/>
    <w:rsid w:val="00DE5B95"/>
    <w:rsid w:val="00DE75BA"/>
    <w:rsid w:val="00DF2A91"/>
    <w:rsid w:val="00DF6787"/>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14770"/>
    <w:rsid w:val="00F2556A"/>
    <w:rsid w:val="00F60637"/>
    <w:rsid w:val="00F60FF8"/>
    <w:rsid w:val="00F74CF3"/>
    <w:rsid w:val="00F75A9C"/>
    <w:rsid w:val="00F8615C"/>
    <w:rsid w:val="00FA7AE2"/>
    <w:rsid w:val="00FC6AD5"/>
    <w:rsid w:val="00FC7F1B"/>
    <w:rsid w:val="00FD58E0"/>
    <w:rsid w:val="00FE7EC4"/>
    <w:rsid w:val="00FF56DE"/>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 w:type="paragraph" w:styleId="Lijstalinea">
    <w:name w:val="List Paragraph"/>
    <w:basedOn w:val="Standaard"/>
    <w:uiPriority w:val="34"/>
    <w:qFormat/>
    <w:rsid w:val="00715FC4"/>
    <w:pPr>
      <w:ind w:left="720"/>
      <w:contextualSpacing/>
    </w:pPr>
  </w:style>
  <w:style w:type="paragraph" w:customStyle="1" w:styleId="pf0">
    <w:name w:val="pf0"/>
    <w:basedOn w:val="Standaard"/>
    <w:rsid w:val="0025031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2503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43229367">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Kenmerk xmlns="ba038740-69da-4beb-9424-6f16293a6780">ZN-23-017731</Kenmerk>
    <Thema xmlns="ba038740-69da-4beb-9424-6f16293a6780">ZNplein</Thema>
  </documentManagement>
</p:properties>
</file>

<file path=customXml/item4.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FB5D3-41F4-43D5-B934-7D365043532D}">
  <ds:schemaRefs>
    <ds:schemaRef ds:uri="http://schemas.microsoft.com/sharepoint/v3/contenttype/forms"/>
  </ds:schemaRefs>
</ds:datastoreItem>
</file>

<file path=customXml/itemProps2.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3.xml><?xml version="1.0" encoding="utf-8"?>
<ds:datastoreItem xmlns:ds="http://schemas.openxmlformats.org/officeDocument/2006/customXml" ds:itemID="{85092C60-4BAF-4B22-9A03-29AACE8717C9}">
  <ds:schemaRefs>
    <ds:schemaRef ds:uri="http://schemas.microsoft.com/office/2006/metadata/properties"/>
    <ds:schemaRef ds:uri="http://schemas.microsoft.com/office/infopath/2007/PartnerControls"/>
    <ds:schemaRef ds:uri="ba038740-69da-4beb-9424-6f16293a6780"/>
  </ds:schemaRefs>
</ds:datastoreItem>
</file>

<file path=customXml/itemProps4.xml><?xml version="1.0" encoding="utf-8"?>
<ds:datastoreItem xmlns:ds="http://schemas.openxmlformats.org/officeDocument/2006/customXml" ds:itemID="{4ACA53DA-F010-4E26-B5F7-05DB40D3265E}">
  <ds:schemaRefs>
    <ds:schemaRef ds:uri="Microsoft.SharePoint.Taxonomy.ContentTypeSync"/>
  </ds:schemaRefs>
</ds:datastoreItem>
</file>

<file path=customXml/itemProps5.xml><?xml version="1.0" encoding="utf-8"?>
<ds:datastoreItem xmlns:ds="http://schemas.openxmlformats.org/officeDocument/2006/customXml" ds:itemID="{185C56B1-B1C0-43BD-91DF-CF333B6F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834</Words>
  <Characters>4592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10102023 aanvraagformulier-individuele-meerzorg 2024</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10102023 aanvraagformulier-individuele-meerzorg 2024</dc:title>
  <dc:subject/>
  <dc:creator>Anneke Kamer</dc:creator>
  <cp:keywords/>
  <dc:description/>
  <cp:lastModifiedBy>Sytsma, Jannie</cp:lastModifiedBy>
  <cp:revision>2</cp:revision>
  <dcterms:created xsi:type="dcterms:W3CDTF">2023-10-16T08:11:00Z</dcterms:created>
  <dcterms:modified xsi:type="dcterms:W3CDTF">2023-10-16T08:11:00Z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0x0101003D93667884C3D9499D848086F524FF7900E9DABC58CA8BFF4E9FE980C6768A14D8</vt:lpwstr>
  </property>
  <property fmtid="{D5CDD505-2E9C-101B-9397-08002B2CF9AE}" pid="4" name="MediaServiceImageTags">
    <vt:lpwstr/>
  </property>
  <property fmtid="{D5CDD505-2E9C-101B-9397-08002B2CF9AE}" pid="5" name="lcf76f155ced4ddcb4097134ff3c332f">
    <vt:lpwstr/>
  </property>
</Properties>
</file>