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674224386"/>
        <w:docPartObj>
          <w:docPartGallery w:val="Cover Pages"/>
          <w:docPartUnique/>
        </w:docPartObj>
      </w:sdtPr>
      <w:sdtEndPr/>
      <w:sdtContent>
        <w:p w14:paraId="4A8EBA37" w14:textId="77777777" w:rsidR="008146E2" w:rsidRDefault="008146E2" w:rsidP="00644B0D">
          <w:pPr>
            <w:pStyle w:val="05Rapporttekst"/>
          </w:pPr>
          <w:r>
            <w:rPr>
              <w:noProof/>
              <w:lang w:eastAsia="nl-NL"/>
            </w:rPr>
            <w:drawing>
              <wp:anchor distT="0" distB="0" distL="114300" distR="114300" simplePos="0" relativeHeight="251664384" behindDoc="1" locked="0" layoutInCell="1" allowOverlap="1" wp14:anchorId="4A8EBBA7" wp14:editId="4A8EBBA8">
                <wp:simplePos x="0" y="0"/>
                <wp:positionH relativeFrom="page">
                  <wp:posOffset>5941060</wp:posOffset>
                </wp:positionH>
                <wp:positionV relativeFrom="page">
                  <wp:posOffset>467995</wp:posOffset>
                </wp:positionV>
                <wp:extent cx="1224000" cy="12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1419" w:tblpY="4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7F0894" w14:paraId="4A8EBA3C" w14:textId="77777777" w:rsidTr="0061285D">
            <w:trPr>
              <w:trHeight w:val="5103"/>
            </w:trPr>
            <w:tc>
              <w:tcPr>
                <w:tcW w:w="9072" w:type="dxa"/>
              </w:tcPr>
              <w:p w14:paraId="4A8EBA38" w14:textId="77777777" w:rsidR="007F0894" w:rsidRPr="007F0894" w:rsidRDefault="007F0894" w:rsidP="0061285D">
                <w:pPr>
                  <w:pStyle w:val="26TitelOmslag"/>
                  <w:rPr>
                    <w:b/>
                    <w:bCs/>
                  </w:rPr>
                </w:pPr>
                <w:r w:rsidRPr="007F0894">
                  <w:rPr>
                    <w:b/>
                    <w:bCs/>
                    <w:sz w:val="72"/>
                  </w:rPr>
                  <w:t>BESTUURSVERKLARING</w:t>
                </w:r>
              </w:p>
              <w:p w14:paraId="4A8EBA39" w14:textId="45AE11CF" w:rsidR="007F0894" w:rsidRDefault="007F0894" w:rsidP="0061285D">
                <w:pPr>
                  <w:pStyle w:val="26TitelOmslag"/>
                  <w:rPr>
                    <w:sz w:val="22"/>
                    <w:szCs w:val="22"/>
                  </w:rPr>
                </w:pPr>
                <w:r w:rsidRPr="007F0894">
                  <w:rPr>
                    <w:sz w:val="22"/>
                    <w:szCs w:val="22"/>
                  </w:rPr>
                  <w:t>TEN BEHOEVE VAN DE INKOOP ONAFHANKELIJKE CLI</w:t>
                </w:r>
                <w:r>
                  <w:rPr>
                    <w:sz w:val="22"/>
                    <w:szCs w:val="22"/>
                  </w:rPr>
                  <w:t>Ë</w:t>
                </w:r>
                <w:r w:rsidRPr="007F0894">
                  <w:rPr>
                    <w:sz w:val="22"/>
                    <w:szCs w:val="22"/>
                  </w:rPr>
                  <w:t xml:space="preserve">NTONDERSTEUNING </w:t>
                </w:r>
                <w:proofErr w:type="spellStart"/>
                <w:r w:rsidR="0027023C">
                  <w:rPr>
                    <w:sz w:val="22"/>
                    <w:szCs w:val="22"/>
                  </w:rPr>
                  <w:t>Wlz</w:t>
                </w:r>
                <w:proofErr w:type="spellEnd"/>
                <w:r w:rsidR="0027023C">
                  <w:rPr>
                    <w:sz w:val="22"/>
                    <w:szCs w:val="22"/>
                  </w:rPr>
                  <w:t xml:space="preserve"> </w:t>
                </w:r>
                <w:r w:rsidRPr="007F0894">
                  <w:rPr>
                    <w:sz w:val="22"/>
                    <w:szCs w:val="22"/>
                  </w:rPr>
                  <w:t>202</w:t>
                </w:r>
                <w:r w:rsidR="00FE61C6">
                  <w:rPr>
                    <w:sz w:val="22"/>
                    <w:szCs w:val="22"/>
                  </w:rPr>
                  <w:t>1</w:t>
                </w:r>
                <w:r w:rsidRPr="007F0894">
                  <w:rPr>
                    <w:sz w:val="22"/>
                    <w:szCs w:val="22"/>
                  </w:rPr>
                  <w:t xml:space="preserve"> </w:t>
                </w:r>
              </w:p>
              <w:p w14:paraId="4A8EBA3A" w14:textId="77777777" w:rsidR="007F0894" w:rsidRPr="007F0894" w:rsidRDefault="007F0894" w:rsidP="0061285D">
                <w:pPr>
                  <w:pStyle w:val="26TitelOmslag"/>
                  <w:rPr>
                    <w:sz w:val="22"/>
                    <w:szCs w:val="22"/>
                  </w:rPr>
                </w:pPr>
              </w:p>
              <w:p w14:paraId="4A8EBA3B" w14:textId="77777777" w:rsidR="007F0894" w:rsidRDefault="007F0894" w:rsidP="0061285D">
                <w:pPr>
                  <w:pStyle w:val="26TitelOmslag"/>
                </w:pPr>
              </w:p>
            </w:tc>
          </w:tr>
        </w:tbl>
        <w:p w14:paraId="4A8EBA3D" w14:textId="77777777" w:rsidR="007F0894" w:rsidRDefault="007F0894" w:rsidP="00705749">
          <w:pPr>
            <w:pStyle w:val="05Rapporttekst"/>
            <w:rPr>
              <w:sz w:val="18"/>
              <w:szCs w:val="18"/>
            </w:rPr>
          </w:pPr>
        </w:p>
        <w:p w14:paraId="4A8EBA3E" w14:textId="77777777" w:rsidR="007F0894" w:rsidRDefault="007F0894" w:rsidP="00705749">
          <w:pPr>
            <w:pStyle w:val="05Rapporttekst"/>
            <w:rPr>
              <w:sz w:val="18"/>
              <w:szCs w:val="18"/>
            </w:rPr>
          </w:pPr>
        </w:p>
        <w:p w14:paraId="4A8EBA3F" w14:textId="77777777" w:rsidR="007F0894" w:rsidRDefault="007F0894" w:rsidP="00705749">
          <w:pPr>
            <w:pStyle w:val="05Rapporttekst"/>
            <w:rPr>
              <w:sz w:val="18"/>
              <w:szCs w:val="18"/>
            </w:rPr>
          </w:pPr>
        </w:p>
        <w:p w14:paraId="4A8EBA40" w14:textId="77777777" w:rsidR="007F0894" w:rsidRDefault="007F0894" w:rsidP="00705749">
          <w:pPr>
            <w:pStyle w:val="05Rapporttekst"/>
            <w:rPr>
              <w:sz w:val="18"/>
              <w:szCs w:val="18"/>
            </w:rPr>
          </w:pPr>
        </w:p>
        <w:p w14:paraId="4A8EBA41" w14:textId="77777777" w:rsidR="007F0894" w:rsidRDefault="007F0894" w:rsidP="00705749">
          <w:pPr>
            <w:pStyle w:val="05Rapporttekst"/>
            <w:rPr>
              <w:sz w:val="18"/>
              <w:szCs w:val="18"/>
            </w:rPr>
          </w:pPr>
        </w:p>
        <w:p w14:paraId="4A8EBA42" w14:textId="77777777" w:rsidR="007F0894" w:rsidRDefault="007F0894" w:rsidP="00705749">
          <w:pPr>
            <w:pStyle w:val="05Rapporttekst"/>
            <w:rPr>
              <w:sz w:val="18"/>
              <w:szCs w:val="18"/>
            </w:rPr>
          </w:pPr>
        </w:p>
        <w:p w14:paraId="4A8EBA43" w14:textId="77777777" w:rsidR="007F0894" w:rsidRDefault="007F0894" w:rsidP="00705749">
          <w:pPr>
            <w:pStyle w:val="05Rapporttekst"/>
            <w:rPr>
              <w:sz w:val="18"/>
              <w:szCs w:val="18"/>
            </w:rPr>
          </w:pPr>
        </w:p>
        <w:p w14:paraId="4A8EBA44" w14:textId="77777777" w:rsidR="007F0894" w:rsidRDefault="007F0894" w:rsidP="00705749">
          <w:pPr>
            <w:pStyle w:val="05Rapporttekst"/>
            <w:rPr>
              <w:sz w:val="18"/>
              <w:szCs w:val="18"/>
            </w:rPr>
          </w:pPr>
          <w:r>
            <w:rPr>
              <w:noProof/>
              <w:lang w:eastAsia="nl-NL"/>
            </w:rPr>
            <w:drawing>
              <wp:anchor distT="0" distB="0" distL="114300" distR="114300" simplePos="0" relativeHeight="251663360" behindDoc="1" locked="0" layoutInCell="1" allowOverlap="1" wp14:anchorId="4A8EBBA9" wp14:editId="4A8EBBAA">
                <wp:simplePos x="0" y="0"/>
                <wp:positionH relativeFrom="page">
                  <wp:align>left</wp:align>
                </wp:positionH>
                <wp:positionV relativeFrom="page">
                  <wp:align>bottom</wp:align>
                </wp:positionV>
                <wp:extent cx="7560000" cy="385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_R_Footer_3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3852000"/>
                        </a:xfrm>
                        <a:prstGeom prst="rect">
                          <a:avLst/>
                        </a:prstGeom>
                      </pic:spPr>
                    </pic:pic>
                  </a:graphicData>
                </a:graphic>
                <wp14:sizeRelH relativeFrom="margin">
                  <wp14:pctWidth>0</wp14:pctWidth>
                </wp14:sizeRelH>
                <wp14:sizeRelV relativeFrom="margin">
                  <wp14:pctHeight>0</wp14:pctHeight>
                </wp14:sizeRelV>
              </wp:anchor>
            </w:drawing>
          </w:r>
        </w:p>
        <w:p w14:paraId="4A8EBA45" w14:textId="77777777" w:rsidR="007F0894" w:rsidRDefault="007F0894" w:rsidP="00705749">
          <w:pPr>
            <w:pStyle w:val="05Rapporttekst"/>
            <w:rPr>
              <w:sz w:val="18"/>
              <w:szCs w:val="18"/>
            </w:rPr>
          </w:pPr>
        </w:p>
        <w:p w14:paraId="4A8EBA46" w14:textId="77777777" w:rsidR="007F0894" w:rsidRDefault="007F0894" w:rsidP="00705749">
          <w:pPr>
            <w:pStyle w:val="05Rapporttekst"/>
            <w:rPr>
              <w:sz w:val="18"/>
              <w:szCs w:val="18"/>
            </w:rPr>
          </w:pPr>
        </w:p>
        <w:p w14:paraId="4A8EBA47" w14:textId="77777777" w:rsidR="007F0894" w:rsidRDefault="007F0894" w:rsidP="007F0894">
          <w:pPr>
            <w:pStyle w:val="05Rapporttekst"/>
            <w:rPr>
              <w:sz w:val="18"/>
              <w:szCs w:val="18"/>
            </w:rPr>
          </w:pPr>
        </w:p>
        <w:p w14:paraId="4A8EBA48" w14:textId="77777777" w:rsidR="007F0894" w:rsidRDefault="007F0894" w:rsidP="007F0894">
          <w:pPr>
            <w:pStyle w:val="05Rapporttekst"/>
            <w:rPr>
              <w:sz w:val="18"/>
              <w:szCs w:val="18"/>
            </w:rPr>
          </w:pPr>
        </w:p>
        <w:p w14:paraId="4A8EBA49" w14:textId="77777777" w:rsidR="007F0894" w:rsidRDefault="007F0894" w:rsidP="007F0894">
          <w:pPr>
            <w:pStyle w:val="05Rapporttekst"/>
            <w:rPr>
              <w:sz w:val="18"/>
              <w:szCs w:val="18"/>
            </w:rPr>
          </w:pPr>
        </w:p>
        <w:p w14:paraId="4A8EBA4A" w14:textId="77777777" w:rsidR="007F0894" w:rsidRDefault="007F0894" w:rsidP="007F0894">
          <w:pPr>
            <w:pStyle w:val="05Rapporttekst"/>
            <w:rPr>
              <w:sz w:val="18"/>
              <w:szCs w:val="18"/>
            </w:rPr>
          </w:pPr>
        </w:p>
        <w:p w14:paraId="4A8EBA4B" w14:textId="77777777" w:rsidR="007F0894" w:rsidRDefault="007F0894" w:rsidP="007F0894">
          <w:pPr>
            <w:pStyle w:val="05Rapporttekst"/>
            <w:rPr>
              <w:sz w:val="18"/>
              <w:szCs w:val="18"/>
            </w:rPr>
          </w:pPr>
        </w:p>
        <w:p w14:paraId="4A8EBA4C" w14:textId="77777777" w:rsidR="007F0894" w:rsidRDefault="007F0894" w:rsidP="007F0894">
          <w:pPr>
            <w:pStyle w:val="05Rapporttekst"/>
            <w:rPr>
              <w:sz w:val="18"/>
              <w:szCs w:val="18"/>
            </w:rPr>
          </w:pPr>
        </w:p>
        <w:p w14:paraId="4A8EBA4D" w14:textId="77777777" w:rsidR="007F0894" w:rsidRDefault="007F0894" w:rsidP="007F0894">
          <w:pPr>
            <w:pStyle w:val="05Rapporttekst"/>
            <w:rPr>
              <w:sz w:val="18"/>
              <w:szCs w:val="18"/>
            </w:rPr>
          </w:pPr>
        </w:p>
        <w:p w14:paraId="4A8EBA4E" w14:textId="77777777" w:rsidR="007F0894" w:rsidRDefault="007F0894" w:rsidP="007F0894">
          <w:pPr>
            <w:pStyle w:val="05Rapporttekst"/>
            <w:rPr>
              <w:sz w:val="18"/>
              <w:szCs w:val="18"/>
            </w:rPr>
          </w:pPr>
        </w:p>
        <w:p w14:paraId="4A8EBA4F" w14:textId="77777777" w:rsidR="007F0894" w:rsidRDefault="007F0894" w:rsidP="007F0894">
          <w:pPr>
            <w:pStyle w:val="05Rapporttekst"/>
            <w:rPr>
              <w:sz w:val="18"/>
              <w:szCs w:val="18"/>
            </w:rPr>
          </w:pPr>
        </w:p>
        <w:p w14:paraId="4A8EBA50" w14:textId="77777777" w:rsidR="007F0894" w:rsidRDefault="007F0894" w:rsidP="007F0894">
          <w:pPr>
            <w:pStyle w:val="05Rapporttekst"/>
            <w:rPr>
              <w:sz w:val="18"/>
              <w:szCs w:val="18"/>
            </w:rPr>
          </w:pPr>
        </w:p>
        <w:p w14:paraId="4A8EBA51" w14:textId="77777777" w:rsidR="007F0894" w:rsidRDefault="007F0894" w:rsidP="007F0894">
          <w:pPr>
            <w:pStyle w:val="05Rapporttekst"/>
            <w:rPr>
              <w:sz w:val="18"/>
              <w:szCs w:val="18"/>
            </w:rPr>
          </w:pPr>
        </w:p>
        <w:p w14:paraId="4A8EBA52" w14:textId="77777777" w:rsidR="007F0894" w:rsidRDefault="007F0894" w:rsidP="007F0894">
          <w:pPr>
            <w:pStyle w:val="05Rapporttekst"/>
            <w:rPr>
              <w:sz w:val="18"/>
              <w:szCs w:val="18"/>
            </w:rPr>
          </w:pPr>
        </w:p>
        <w:p w14:paraId="4A8EBA53" w14:textId="77777777" w:rsidR="007F0894" w:rsidRDefault="007F0894" w:rsidP="007F0894">
          <w:pPr>
            <w:pStyle w:val="05Rapporttekst"/>
            <w:rPr>
              <w:sz w:val="18"/>
              <w:szCs w:val="18"/>
            </w:rPr>
          </w:pPr>
        </w:p>
        <w:p w14:paraId="4A8EBA54" w14:textId="77777777" w:rsidR="007F0894" w:rsidRDefault="007F0894" w:rsidP="007F0894">
          <w:pPr>
            <w:pStyle w:val="05Rapporttekst"/>
            <w:rPr>
              <w:sz w:val="18"/>
              <w:szCs w:val="18"/>
            </w:rPr>
          </w:pPr>
        </w:p>
        <w:p w14:paraId="4A8EBA55" w14:textId="77777777" w:rsidR="007F0894" w:rsidRDefault="007F0894" w:rsidP="007F0894">
          <w:pPr>
            <w:pStyle w:val="05Rapporttekst"/>
            <w:rPr>
              <w:sz w:val="18"/>
              <w:szCs w:val="18"/>
            </w:rPr>
          </w:pPr>
        </w:p>
        <w:p w14:paraId="4A8EBA56" w14:textId="77777777" w:rsidR="007F0894" w:rsidRDefault="007F0894" w:rsidP="007F0894">
          <w:pPr>
            <w:pStyle w:val="05Rapporttekst"/>
            <w:rPr>
              <w:sz w:val="18"/>
              <w:szCs w:val="18"/>
            </w:rPr>
          </w:pPr>
        </w:p>
        <w:p w14:paraId="4A8EBA57" w14:textId="77777777" w:rsidR="007F0894" w:rsidRDefault="007F0894" w:rsidP="007F0894">
          <w:pPr>
            <w:pStyle w:val="05Rapporttekst"/>
            <w:rPr>
              <w:sz w:val="18"/>
              <w:szCs w:val="18"/>
            </w:rPr>
          </w:pPr>
        </w:p>
        <w:p w14:paraId="4A8EBA58" w14:textId="19FD425C" w:rsidR="007F0894" w:rsidRPr="0027023C" w:rsidRDefault="007F0894" w:rsidP="007F0894">
          <w:pPr>
            <w:pStyle w:val="05Rapporttekst"/>
            <w:rPr>
              <w:color w:val="FFFFFF" w:themeColor="background1"/>
              <w:sz w:val="18"/>
              <w:szCs w:val="18"/>
            </w:rPr>
          </w:pPr>
          <w:r w:rsidRPr="0027023C">
            <w:rPr>
              <w:color w:val="FFFFFF" w:themeColor="background1"/>
              <w:sz w:val="18"/>
              <w:szCs w:val="18"/>
            </w:rPr>
            <w:t xml:space="preserve">Zorgverzekeraars Nederland | </w:t>
          </w:r>
          <w:r w:rsidR="005E0B65">
            <w:rPr>
              <w:color w:val="FFFFFF" w:themeColor="background1"/>
              <w:sz w:val="18"/>
              <w:szCs w:val="18"/>
            </w:rPr>
            <w:t>29 mei</w:t>
          </w:r>
          <w:r w:rsidR="00233B7A">
            <w:rPr>
              <w:color w:val="FFFFFF" w:themeColor="background1"/>
              <w:sz w:val="18"/>
              <w:szCs w:val="18"/>
            </w:rPr>
            <w:t xml:space="preserve"> </w:t>
          </w:r>
          <w:r w:rsidRPr="0027023C">
            <w:rPr>
              <w:color w:val="FFFFFF" w:themeColor="background1"/>
              <w:sz w:val="18"/>
              <w:szCs w:val="18"/>
            </w:rPr>
            <w:t>20</w:t>
          </w:r>
          <w:r w:rsidR="006B31B4">
            <w:rPr>
              <w:color w:val="FFFFFF" w:themeColor="background1"/>
              <w:sz w:val="18"/>
              <w:szCs w:val="18"/>
            </w:rPr>
            <w:t>20</w:t>
          </w:r>
        </w:p>
        <w:p w14:paraId="4A8EBA59" w14:textId="77777777" w:rsidR="0027023C" w:rsidRPr="0027023C" w:rsidRDefault="0027023C" w:rsidP="0027023C">
          <w:pPr>
            <w:pStyle w:val="04Tussenkop"/>
            <w:tabs>
              <w:tab w:val="left" w:pos="7380"/>
            </w:tabs>
          </w:pPr>
          <w:r w:rsidRPr="0027023C">
            <w:lastRenderedPageBreak/>
            <w:t>ALGEMENE GEGEVENS</w:t>
          </w:r>
        </w:p>
      </w:sdtContent>
    </w:sdt>
    <w:bookmarkStart w:id="0" w:name="_Toc487109349" w:displacedByCustomXml="prev"/>
    <w:bookmarkStart w:id="1" w:name="_Toc486598957" w:displacedByCustomXml="prev"/>
    <w:p w14:paraId="4A8EBA5A" w14:textId="77777777" w:rsidR="0027023C" w:rsidRDefault="0027023C" w:rsidP="0027023C">
      <w:pPr>
        <w:autoSpaceDE w:val="0"/>
        <w:autoSpaceDN w:val="0"/>
        <w:adjustRightInd w:val="0"/>
        <w:rPr>
          <w:rFonts w:ascii="Corbel" w:hAnsi="Corbel" w:cs="Arial"/>
          <w:b/>
          <w:color w:val="000000"/>
          <w:szCs w:val="22"/>
        </w:rPr>
      </w:pPr>
    </w:p>
    <w:p w14:paraId="4A8EBA5B" w14:textId="77777777" w:rsidR="0027023C" w:rsidRDefault="0027023C" w:rsidP="0027023C">
      <w:pPr>
        <w:autoSpaceDE w:val="0"/>
        <w:autoSpaceDN w:val="0"/>
        <w:adjustRightInd w:val="0"/>
        <w:rPr>
          <w:rFonts w:ascii="Corbel" w:hAnsi="Corbel" w:cs="Arial"/>
          <w:b/>
          <w:color w:val="000000"/>
          <w:szCs w:val="22"/>
        </w:rPr>
      </w:pPr>
      <w:r>
        <w:rPr>
          <w:rFonts w:ascii="Corbel" w:hAnsi="Corbel" w:cs="Arial"/>
          <w:b/>
          <w:color w:val="000000"/>
          <w:szCs w:val="22"/>
        </w:rPr>
        <w:t>Organisatie</w:t>
      </w:r>
    </w:p>
    <w:p w14:paraId="4A8EBA5C"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Naam organisatie……………………………………………………………………………………………...</w:t>
      </w:r>
    </w:p>
    <w:p w14:paraId="4A8EBA5D"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KvK-nummer.……….…………………………………………………………………………….…………….</w:t>
      </w:r>
    </w:p>
    <w:p w14:paraId="4A8EBA5E" w14:textId="77777777" w:rsidR="0027023C" w:rsidRDefault="0027023C" w:rsidP="0027023C">
      <w:pPr>
        <w:autoSpaceDE w:val="0"/>
        <w:autoSpaceDN w:val="0"/>
        <w:adjustRightInd w:val="0"/>
        <w:rPr>
          <w:rFonts w:ascii="Corbel" w:hAnsi="Corbel" w:cs="Arial"/>
          <w:color w:val="000000"/>
          <w:szCs w:val="22"/>
        </w:rPr>
      </w:pPr>
    </w:p>
    <w:p w14:paraId="4A8EBA5F"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u w:val="single"/>
        </w:rPr>
        <w:t>Aanhef tekenbevoegde bestuurder</w:t>
      </w:r>
      <w:r>
        <w:rPr>
          <w:rFonts w:ascii="Corbel" w:hAnsi="Corbel" w:cs="Arial"/>
          <w:color w:val="000000"/>
          <w:szCs w:val="22"/>
        </w:rPr>
        <w:tab/>
      </w:r>
      <w:r>
        <w:rPr>
          <w:rFonts w:ascii="Corbel" w:hAnsi="Corbel" w:cs="Arial"/>
          <w:color w:val="000000"/>
          <w:szCs w:val="22"/>
        </w:rPr>
        <w:tab/>
      </w:r>
      <w:r>
        <w:rPr>
          <w:rFonts w:ascii="Corbel" w:hAnsi="Corbel" w:cs="Arial"/>
          <w:color w:val="000000"/>
          <w:szCs w:val="22"/>
        </w:rPr>
        <w:tab/>
      </w:r>
      <w:r>
        <w:rPr>
          <w:rFonts w:ascii="Corbel" w:hAnsi="Corbel" w:cs="Arial"/>
          <w:color w:val="000000"/>
          <w:szCs w:val="22"/>
        </w:rPr>
        <w:tab/>
      </w:r>
      <w:r>
        <w:rPr>
          <w:rFonts w:ascii="Corbel" w:hAnsi="Corbel" w:cs="Arial"/>
          <w:color w:val="000000"/>
          <w:szCs w:val="22"/>
        </w:rPr>
        <w:tab/>
      </w:r>
    </w:p>
    <w:p w14:paraId="4A8EBA60"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O De heer O Mevrouw </w:t>
      </w:r>
    </w:p>
    <w:p w14:paraId="4A8EBA61"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Naam en voorletter(s) tekenbevoegde bestuurder(s)………………………….….…….……….…</w:t>
      </w:r>
    </w:p>
    <w:p w14:paraId="4A8EBA62"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Correspondentieadres………………………………………………………………………….……………. </w:t>
      </w:r>
    </w:p>
    <w:p w14:paraId="4A8EBA63"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Postcode.………………………………………………………………………………….……….……………. </w:t>
      </w:r>
    </w:p>
    <w:p w14:paraId="4A8EBA64"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Woonplaats……………………………………………………………………………….……….……………. </w:t>
      </w:r>
    </w:p>
    <w:p w14:paraId="4A8EBA65" w14:textId="77777777" w:rsidR="0027023C" w:rsidRDefault="0027023C" w:rsidP="0027023C">
      <w:pPr>
        <w:autoSpaceDE w:val="0"/>
        <w:autoSpaceDN w:val="0"/>
        <w:adjustRightInd w:val="0"/>
        <w:rPr>
          <w:rFonts w:ascii="Corbel" w:hAnsi="Corbel" w:cs="Arial"/>
          <w:color w:val="000000"/>
          <w:szCs w:val="22"/>
        </w:rPr>
      </w:pPr>
    </w:p>
    <w:p w14:paraId="4A8EBA66"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Naam contactpersoon.………………………………………….………………………….………….……. </w:t>
      </w:r>
    </w:p>
    <w:p w14:paraId="4A8EBA67"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E-mailadres contactpersoon………………………………………….……..…………….………….…... </w:t>
      </w:r>
    </w:p>
    <w:p w14:paraId="4A8EBA68"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Telefoonnummer contactpersoon..……………………………….………………………………….…. </w:t>
      </w:r>
    </w:p>
    <w:p w14:paraId="4A8EBA69" w14:textId="77777777" w:rsidR="0027023C" w:rsidRDefault="0027023C" w:rsidP="0027023C">
      <w:pPr>
        <w:autoSpaceDE w:val="0"/>
        <w:autoSpaceDN w:val="0"/>
        <w:adjustRightInd w:val="0"/>
        <w:rPr>
          <w:rFonts w:ascii="Corbel" w:hAnsi="Corbel" w:cs="Arial"/>
          <w:color w:val="000000"/>
          <w:szCs w:val="22"/>
        </w:rPr>
      </w:pPr>
    </w:p>
    <w:p w14:paraId="4A8EBA6A"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 xml:space="preserve">Een organisatie kan inschrijven als samenwerkingsverband. Deze samenwerking wordt als één partij beschouwd, waarbij iedere deelnemer hoofdelijk aansprakelijk is voor het geheel. Iedere deelnemer dient te voldoen aan de eisen genoemd onder sub 1 en 2. Het samenwerkingsverband dient te voldoen aan de eisen onder sub 3 en 4. Alle deelnemers van het samenwerkingsverband dienen ieder de </w:t>
      </w:r>
      <w:proofErr w:type="spellStart"/>
      <w:r>
        <w:rPr>
          <w:rFonts w:ascii="Corbel" w:hAnsi="Corbel" w:cs="Arial"/>
          <w:color w:val="000000"/>
          <w:szCs w:val="22"/>
        </w:rPr>
        <w:t>Bestuursverklaring</w:t>
      </w:r>
      <w:proofErr w:type="spellEnd"/>
      <w:r>
        <w:rPr>
          <w:rFonts w:ascii="Corbel" w:hAnsi="Corbel" w:cs="Arial"/>
          <w:color w:val="000000"/>
          <w:szCs w:val="22"/>
        </w:rPr>
        <w:t xml:space="preserve"> te ondertekenen en ieder de documenten, zoals vermeld in Bijlage 1 bij deze </w:t>
      </w:r>
      <w:proofErr w:type="spellStart"/>
      <w:r>
        <w:rPr>
          <w:rFonts w:ascii="Corbel" w:hAnsi="Corbel" w:cs="Arial"/>
          <w:color w:val="000000"/>
          <w:szCs w:val="22"/>
        </w:rPr>
        <w:t>Bestuursverklaring</w:t>
      </w:r>
      <w:proofErr w:type="spellEnd"/>
      <w:r>
        <w:rPr>
          <w:rFonts w:ascii="Corbel" w:hAnsi="Corbel" w:cs="Arial"/>
          <w:color w:val="000000"/>
          <w:szCs w:val="22"/>
        </w:rPr>
        <w:t xml:space="preserve">, te overleggen. In geval ingeschreven wordt als samenwerkingsverband dienen de </w:t>
      </w:r>
      <w:proofErr w:type="spellStart"/>
      <w:r>
        <w:rPr>
          <w:rFonts w:ascii="Corbel" w:hAnsi="Corbel" w:cs="Arial"/>
          <w:color w:val="000000"/>
          <w:szCs w:val="22"/>
        </w:rPr>
        <w:t>Bestuursverklaringen</w:t>
      </w:r>
      <w:proofErr w:type="spellEnd"/>
      <w:r>
        <w:rPr>
          <w:rFonts w:ascii="Corbel" w:hAnsi="Corbel" w:cs="Arial"/>
          <w:color w:val="000000"/>
          <w:szCs w:val="22"/>
        </w:rPr>
        <w:t xml:space="preserve"> van alle deelnemers tegelijk aangeleverd te worden bij één inschrijving met daarbij een verklaring ondertekend door de bevoegde bestuurders van alle deelnemers waarin hoofdelijke aansprakelijkheid voor de gehele opdracht wordt aanvaard.</w:t>
      </w:r>
    </w:p>
    <w:p w14:paraId="4A8EBA6B" w14:textId="77777777" w:rsidR="0027023C" w:rsidRDefault="0027023C" w:rsidP="0027023C">
      <w:pPr>
        <w:autoSpaceDE w:val="0"/>
        <w:autoSpaceDN w:val="0"/>
        <w:adjustRightInd w:val="0"/>
        <w:rPr>
          <w:rFonts w:ascii="Corbel" w:hAnsi="Corbel" w:cs="Arial"/>
          <w:color w:val="000000"/>
          <w:szCs w:val="22"/>
        </w:rPr>
      </w:pPr>
    </w:p>
    <w:p w14:paraId="4A8EBA6C" w14:textId="77777777" w:rsidR="0027023C" w:rsidRDefault="0027023C" w:rsidP="0027023C">
      <w:pPr>
        <w:autoSpaceDE w:val="0"/>
        <w:autoSpaceDN w:val="0"/>
        <w:adjustRightInd w:val="0"/>
        <w:rPr>
          <w:rFonts w:ascii="Corbel" w:hAnsi="Corbel" w:cs="Arial"/>
          <w:color w:val="000000"/>
          <w:szCs w:val="22"/>
        </w:rPr>
      </w:pPr>
      <w:r>
        <w:rPr>
          <w:rFonts w:ascii="Corbel" w:hAnsi="Corbel" w:cs="Arial"/>
          <w:color w:val="000000"/>
          <w:szCs w:val="22"/>
        </w:rPr>
        <w:t>De organisatie schrijft in voor de volgende regio(’s) zoals beschreven in bijlage 3: Zorgkantoorregio(’s)………………………………………..………………………….…………….…….</w:t>
      </w:r>
    </w:p>
    <w:p w14:paraId="4A8EBA6D" w14:textId="77777777" w:rsidR="0027023C" w:rsidRDefault="0027023C" w:rsidP="0027023C">
      <w:pPr>
        <w:rPr>
          <w:rFonts w:ascii="Corbel" w:hAnsi="Corbel" w:cs="Arial"/>
          <w:b/>
          <w:szCs w:val="22"/>
        </w:rPr>
      </w:pPr>
    </w:p>
    <w:p w14:paraId="4A8EBA6E" w14:textId="77777777" w:rsidR="0027023C" w:rsidRDefault="0027023C" w:rsidP="0027023C">
      <w:pPr>
        <w:rPr>
          <w:rFonts w:ascii="Corbel" w:hAnsi="Corbel" w:cs="Arial"/>
          <w:b/>
          <w:szCs w:val="22"/>
        </w:rPr>
      </w:pPr>
      <w:r>
        <w:rPr>
          <w:rFonts w:ascii="Corbel" w:hAnsi="Corbel" w:cs="Arial"/>
          <w:b/>
          <w:szCs w:val="22"/>
        </w:rPr>
        <w:t>Eisen</w:t>
      </w:r>
    </w:p>
    <w:p w14:paraId="4A8EBA6F" w14:textId="77777777" w:rsidR="0027023C" w:rsidRDefault="0027023C" w:rsidP="0027023C">
      <w:pPr>
        <w:rPr>
          <w:rFonts w:ascii="Corbel" w:hAnsi="Corbel" w:cs="Arial"/>
          <w:szCs w:val="22"/>
        </w:rPr>
      </w:pPr>
      <w:r>
        <w:rPr>
          <w:rFonts w:ascii="Corbel" w:hAnsi="Corbel"/>
          <w:szCs w:val="22"/>
        </w:rPr>
        <w:t xml:space="preserve">De organisatie verklaart hierbij vanaf de datum van inschrijving, tenzij hieronder anders is aangegeven, te voldoen aan de volgende eisen en verklaart eveneens gedurende de looptijd van een haar eventueel aan te bieden overeenkomst aan die eisen te blijven voldoen. Indien er gedurende de looptijd sprake is van wijzigingen, dient de organisatie dit aan het zorgkantoor kenbaar te maken. </w:t>
      </w:r>
      <w:r>
        <w:rPr>
          <w:rFonts w:ascii="Corbel" w:hAnsi="Corbel" w:cs="Arial"/>
          <w:szCs w:val="22"/>
        </w:rPr>
        <w:t xml:space="preserve">De organisatie verklaart tevens te voldoen en zich te houden aan de geldende wet- en (lagere) regelgeving en de afspraken en regels zoals beschreven in de overeenkomst, inclusief bijbehorende addenda/bijlagen. </w:t>
      </w:r>
    </w:p>
    <w:p w14:paraId="4A8EBA70" w14:textId="77777777" w:rsidR="0027023C" w:rsidRDefault="0027023C" w:rsidP="0027023C">
      <w:pPr>
        <w:rPr>
          <w:rFonts w:ascii="Corbel" w:hAnsi="Corbel" w:cs="Arial"/>
          <w:szCs w:val="22"/>
        </w:rPr>
      </w:pPr>
      <w:r>
        <w:rPr>
          <w:rFonts w:ascii="Corbel" w:hAnsi="Corbel" w:cs="Arial"/>
          <w:szCs w:val="22"/>
        </w:rPr>
        <w:br w:type="page"/>
      </w:r>
    </w:p>
    <w:p w14:paraId="4A8EBA71" w14:textId="77777777" w:rsidR="0027023C" w:rsidRDefault="0027023C" w:rsidP="0027023C">
      <w:pPr>
        <w:pStyle w:val="Lijstalinea"/>
        <w:numPr>
          <w:ilvl w:val="0"/>
          <w:numId w:val="11"/>
        </w:numPr>
        <w:ind w:left="284" w:hanging="284"/>
        <w:rPr>
          <w:rFonts w:ascii="Corbel" w:hAnsi="Corbel" w:cs="Arial"/>
          <w:b/>
          <w:szCs w:val="22"/>
        </w:rPr>
      </w:pPr>
      <w:r>
        <w:rPr>
          <w:rFonts w:ascii="Corbel" w:hAnsi="Corbel" w:cs="Arial"/>
          <w:b/>
          <w:szCs w:val="22"/>
        </w:rPr>
        <w:lastRenderedPageBreak/>
        <w:t>De organisatie verklaart hierbij te voldoen aan de volgende geschiktheidseisen:</w:t>
      </w:r>
    </w:p>
    <w:p w14:paraId="4A8EBA72" w14:textId="77777777" w:rsidR="0027023C" w:rsidRDefault="0027023C" w:rsidP="0027023C">
      <w:pPr>
        <w:ind w:left="12" w:firstLine="272"/>
        <w:rPr>
          <w:rFonts w:ascii="Corbel" w:hAnsi="Corbel" w:cs="Arial"/>
          <w:b/>
          <w:szCs w:val="22"/>
        </w:rPr>
      </w:pPr>
      <w:r>
        <w:rPr>
          <w:rFonts w:ascii="Corbel" w:hAnsi="Corbel" w:cs="Arial"/>
          <w:b/>
          <w:szCs w:val="22"/>
        </w:rPr>
        <w:t>(eisen waaraan wordt voldaan, aanvinken)</w:t>
      </w:r>
    </w:p>
    <w:p w14:paraId="4A8EBA73" w14:textId="77777777" w:rsidR="0027023C" w:rsidRDefault="0027023C" w:rsidP="0027023C">
      <w:pPr>
        <w:rPr>
          <w:rFonts w:ascii="Corbel" w:hAnsi="Corbel" w:cs="Arial"/>
          <w:b/>
          <w:szCs w:val="22"/>
        </w:rPr>
      </w:pPr>
    </w:p>
    <w:p w14:paraId="4A8EBA74" w14:textId="77777777" w:rsidR="0027023C" w:rsidRDefault="0027023C" w:rsidP="0027023C">
      <w:pPr>
        <w:rPr>
          <w:rFonts w:ascii="Corbel" w:hAnsi="Corbel" w:cs="Arial"/>
          <w:b/>
          <w:szCs w:val="22"/>
        </w:rPr>
      </w:pPr>
      <w:r>
        <w:rPr>
          <w:rFonts w:ascii="Corbel" w:hAnsi="Corbel" w:cs="Arial"/>
          <w:b/>
          <w:szCs w:val="22"/>
        </w:rPr>
        <w:t>Eisen van bekwaamheid</w:t>
      </w:r>
    </w:p>
    <w:p w14:paraId="4A8EBA75" w14:textId="77777777" w:rsidR="0027023C" w:rsidRDefault="004A3E9E" w:rsidP="0027023C">
      <w:pPr>
        <w:rPr>
          <w:rFonts w:ascii="Corbel" w:hAnsi="Corbel" w:cs="Arial"/>
          <w:szCs w:val="22"/>
        </w:rPr>
      </w:pPr>
      <w:sdt>
        <w:sdtPr>
          <w:rPr>
            <w:rFonts w:ascii="Corbel" w:hAnsi="Corbel" w:cs="Arial"/>
            <w:b/>
            <w:szCs w:val="22"/>
          </w:rPr>
          <w:id w:val="1878197498"/>
        </w:sdtPr>
        <w:sdtEndPr/>
        <w:sdtContent>
          <w:r w:rsidR="0027023C">
            <w:rPr>
              <w:rFonts w:ascii="Segoe UI Symbol" w:eastAsia="MS Gothic" w:hAnsi="Segoe UI Symbol" w:cs="Segoe UI Symbol"/>
              <w:b/>
              <w:szCs w:val="22"/>
            </w:rPr>
            <w:t>☐</w:t>
          </w:r>
        </w:sdtContent>
      </w:sdt>
      <w:r w:rsidR="0027023C">
        <w:rPr>
          <w:rFonts w:ascii="Corbel" w:hAnsi="Corbel" w:cs="Arial"/>
          <w:b/>
          <w:szCs w:val="22"/>
        </w:rPr>
        <w:t xml:space="preserve"> </w:t>
      </w:r>
      <w:r w:rsidR="0027023C">
        <w:rPr>
          <w:rFonts w:ascii="Corbel" w:hAnsi="Corbel" w:cs="Arial"/>
          <w:b/>
          <w:szCs w:val="22"/>
        </w:rPr>
        <w:tab/>
      </w:r>
      <w:r w:rsidR="0027023C">
        <w:rPr>
          <w:rFonts w:ascii="Corbel" w:hAnsi="Corbel" w:cs="Arial"/>
          <w:szCs w:val="22"/>
        </w:rPr>
        <w:t>De organisatie is ingeschreven in het register van de Kamer van Koophandel.</w:t>
      </w:r>
      <w:r w:rsidR="0027023C">
        <w:rPr>
          <w:rFonts w:ascii="Corbel" w:hAnsi="Corbel"/>
          <w:szCs w:val="22"/>
        </w:rPr>
        <w:t xml:space="preserve"> </w:t>
      </w:r>
    </w:p>
    <w:p w14:paraId="4A8EBA76" w14:textId="77777777" w:rsidR="0027023C" w:rsidRPr="00E64EEF" w:rsidRDefault="004A3E9E" w:rsidP="0027023C">
      <w:pPr>
        <w:ind w:left="705" w:hanging="705"/>
        <w:rPr>
          <w:rFonts w:ascii="Corbel" w:hAnsi="Corbel" w:cs="Times New Roman"/>
          <w:b/>
          <w:bCs/>
          <w:szCs w:val="22"/>
        </w:rPr>
      </w:pPr>
      <w:sdt>
        <w:sdtPr>
          <w:rPr>
            <w:rFonts w:ascii="Corbel" w:hAnsi="Corbel"/>
            <w:b/>
            <w:szCs w:val="22"/>
          </w:rPr>
          <w:id w:val="607788605"/>
        </w:sdtPr>
        <w:sdtEndPr/>
        <w:sdtContent>
          <w:r w:rsidR="0027023C">
            <w:rPr>
              <w:rFonts w:ascii="Segoe UI Symbol" w:eastAsia="MS Gothic" w:hAnsi="Segoe UI Symbol" w:cs="Segoe UI Symbol"/>
              <w:b/>
              <w:szCs w:val="22"/>
            </w:rPr>
            <w:t>☐</w:t>
          </w:r>
        </w:sdtContent>
      </w:sdt>
      <w:r w:rsidR="0027023C">
        <w:rPr>
          <w:rFonts w:ascii="Corbel" w:hAnsi="Corbel"/>
          <w:szCs w:val="22"/>
        </w:rPr>
        <w:t xml:space="preserve"> </w:t>
      </w:r>
      <w:r w:rsidR="0027023C">
        <w:rPr>
          <w:rFonts w:ascii="Corbel" w:hAnsi="Corbel"/>
          <w:szCs w:val="22"/>
        </w:rPr>
        <w:tab/>
        <w:t xml:space="preserve">De organisatie beschikt over een </w:t>
      </w:r>
      <w:r w:rsidR="0027023C" w:rsidRPr="00E64EEF">
        <w:rPr>
          <w:rFonts w:ascii="Corbel" w:hAnsi="Corbel"/>
          <w:b/>
          <w:bCs/>
          <w:szCs w:val="22"/>
        </w:rPr>
        <w:t>verklaring omtrent gedrag voor rechtspersonen (VOG RP).</w:t>
      </w:r>
    </w:p>
    <w:p w14:paraId="4A8EBA77" w14:textId="77777777" w:rsidR="0027023C" w:rsidRDefault="004A3E9E" w:rsidP="0027023C">
      <w:pPr>
        <w:ind w:left="705" w:hanging="705"/>
        <w:rPr>
          <w:rFonts w:ascii="Corbel" w:hAnsi="Corbel" w:cs="Arial"/>
          <w:iCs/>
          <w:szCs w:val="22"/>
        </w:rPr>
      </w:pPr>
      <w:sdt>
        <w:sdtPr>
          <w:rPr>
            <w:rFonts w:ascii="Corbel" w:hAnsi="Corbel"/>
            <w:b/>
            <w:szCs w:val="22"/>
          </w:rPr>
          <w:id w:val="1702815540"/>
        </w:sdtPr>
        <w:sdtEndPr/>
        <w:sdtContent>
          <w:r w:rsidR="0027023C">
            <w:rPr>
              <w:rFonts w:ascii="Segoe UI Symbol" w:eastAsia="MS Gothic" w:hAnsi="Segoe UI Symbol" w:cs="Segoe UI Symbol"/>
              <w:b/>
              <w:szCs w:val="22"/>
            </w:rPr>
            <w:t>☐</w:t>
          </w:r>
        </w:sdtContent>
      </w:sdt>
      <w:r w:rsidR="0027023C">
        <w:rPr>
          <w:rFonts w:ascii="Corbel" w:hAnsi="Corbel"/>
          <w:szCs w:val="22"/>
        </w:rPr>
        <w:t xml:space="preserve"> </w:t>
      </w:r>
      <w:r w:rsidR="0027023C">
        <w:rPr>
          <w:rFonts w:ascii="Corbel" w:hAnsi="Corbel"/>
          <w:szCs w:val="22"/>
        </w:rPr>
        <w:tab/>
        <w:t>De organisatie voor onafhankelijke cliëntondersteuning beschikt over een klachtenregeling en privacyreglement en publiceert deze op de website.</w:t>
      </w:r>
    </w:p>
    <w:p w14:paraId="4A8EBA78" w14:textId="77777777" w:rsidR="0027023C" w:rsidRDefault="004A3E9E" w:rsidP="0027023C">
      <w:pPr>
        <w:ind w:left="705" w:hanging="705"/>
        <w:rPr>
          <w:rFonts w:ascii="Corbel" w:hAnsi="Corbel" w:cs="Times New Roman"/>
          <w:szCs w:val="22"/>
        </w:rPr>
      </w:pPr>
      <w:sdt>
        <w:sdtPr>
          <w:rPr>
            <w:rFonts w:ascii="Corbel" w:hAnsi="Corbel"/>
            <w:b/>
            <w:szCs w:val="22"/>
          </w:rPr>
          <w:id w:val="-1482148073"/>
        </w:sdtPr>
        <w:sdtEndPr/>
        <w:sdtContent>
          <w:r w:rsidR="0027023C">
            <w:rPr>
              <w:rFonts w:ascii="Segoe UI Symbol"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t xml:space="preserve">De organisatie beschikt over een gedegen bedrijfsadministratie die strekt tot de tijdige levering van gegevens, zoals zijn afgesproken in de overeenkomst, aan het zorgkantoor binnen de door het zorgkantoor aangegeven termijn. </w:t>
      </w:r>
    </w:p>
    <w:p w14:paraId="4A8EBA79" w14:textId="77777777" w:rsidR="0027023C" w:rsidRDefault="004A3E9E" w:rsidP="0027023C">
      <w:pPr>
        <w:rPr>
          <w:rFonts w:ascii="Corbel" w:hAnsi="Corbel" w:cs="Arial"/>
          <w:szCs w:val="22"/>
        </w:rPr>
      </w:pPr>
      <w:sdt>
        <w:sdtPr>
          <w:rPr>
            <w:rFonts w:ascii="Corbel" w:hAnsi="Corbel" w:cs="Arial"/>
            <w:b/>
            <w:szCs w:val="22"/>
          </w:rPr>
          <w:id w:val="778369971"/>
          <w:showingPlcHdr/>
        </w:sdtPr>
        <w:sdtEndPr/>
        <w:sdtContent>
          <w:r w:rsidR="0027023C">
            <w:rPr>
              <w:rFonts w:ascii="Corbel" w:hAnsi="Corbel" w:cs="Arial"/>
              <w:b/>
              <w:szCs w:val="22"/>
            </w:rPr>
            <w:t xml:space="preserve">     </w:t>
          </w:r>
        </w:sdtContent>
      </w:sdt>
    </w:p>
    <w:p w14:paraId="4A8EBA7A" w14:textId="77777777" w:rsidR="0027023C" w:rsidRDefault="0027023C" w:rsidP="0027023C">
      <w:pPr>
        <w:rPr>
          <w:rFonts w:ascii="Corbel" w:hAnsi="Corbel" w:cs="Arial"/>
          <w:b/>
          <w:szCs w:val="22"/>
        </w:rPr>
      </w:pPr>
      <w:bookmarkStart w:id="2" w:name="_Toc170213299"/>
      <w:bookmarkStart w:id="3" w:name="_Toc170212206"/>
      <w:bookmarkStart w:id="4" w:name="_Toc170191011"/>
      <w:bookmarkStart w:id="5" w:name="_Toc170067211"/>
      <w:r>
        <w:rPr>
          <w:rFonts w:ascii="Corbel" w:hAnsi="Corbel" w:cs="Arial"/>
          <w:b/>
          <w:szCs w:val="22"/>
        </w:rPr>
        <w:t>Financieel-economisch</w:t>
      </w:r>
      <w:bookmarkEnd w:id="2"/>
      <w:bookmarkEnd w:id="3"/>
      <w:bookmarkEnd w:id="4"/>
      <w:bookmarkEnd w:id="5"/>
      <w:r>
        <w:rPr>
          <w:rFonts w:ascii="Corbel" w:hAnsi="Corbel" w:cs="Arial"/>
          <w:b/>
          <w:szCs w:val="22"/>
        </w:rPr>
        <w:t xml:space="preserve"> </w:t>
      </w:r>
    </w:p>
    <w:p w14:paraId="4A8EBA7B" w14:textId="77777777" w:rsidR="00FD3490" w:rsidRDefault="004A3E9E" w:rsidP="0027023C">
      <w:pPr>
        <w:ind w:left="708" w:hanging="708"/>
        <w:rPr>
          <w:rFonts w:ascii="Corbel" w:hAnsi="Corbel"/>
          <w:szCs w:val="22"/>
        </w:rPr>
      </w:pPr>
      <w:sdt>
        <w:sdtPr>
          <w:rPr>
            <w:rFonts w:ascii="Corbel" w:hAnsi="Corbel" w:cs="Arial"/>
            <w:b/>
            <w:szCs w:val="22"/>
          </w:rPr>
          <w:id w:val="838198018"/>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 xml:space="preserve">De organisatie heeft op de datum van inschrijving een schadeverzekering afgesloten voor aansprakelijkheid jegens (nabestaanden van) cliënten voor onder de overeenkomst geleverde ondersteuning, ter hoogte van minimaal </w:t>
      </w:r>
    </w:p>
    <w:p w14:paraId="4A8EBA7C" w14:textId="77777777" w:rsidR="0027023C" w:rsidRDefault="00FD3490" w:rsidP="0027023C">
      <w:pPr>
        <w:ind w:left="708" w:hanging="708"/>
        <w:rPr>
          <w:rFonts w:ascii="Corbel" w:hAnsi="Corbel" w:cs="Times New Roman"/>
          <w:szCs w:val="22"/>
        </w:rPr>
      </w:pPr>
      <w:r>
        <w:rPr>
          <w:rFonts w:ascii="Segoe UI Symbol" w:eastAsia="MS Gothic" w:hAnsi="Segoe UI Symbol" w:cs="Segoe UI Symbol"/>
          <w:b/>
          <w:szCs w:val="22"/>
        </w:rPr>
        <w:tab/>
      </w:r>
      <w:r w:rsidR="0027023C">
        <w:rPr>
          <w:rFonts w:ascii="Corbel" w:hAnsi="Corbel"/>
          <w:szCs w:val="22"/>
        </w:rPr>
        <w:t>€ 1.000.000,- (per gebeurtenis). De verzekering dient uiterlijk vanaf de ingangsdatum van de overeenkomst in te gaan.</w:t>
      </w:r>
    </w:p>
    <w:p w14:paraId="4A8EBA7D" w14:textId="77777777" w:rsidR="0027023C" w:rsidRDefault="0027023C" w:rsidP="0027023C">
      <w:pPr>
        <w:tabs>
          <w:tab w:val="num" w:pos="720"/>
        </w:tabs>
        <w:ind w:left="703" w:right="170" w:hanging="703"/>
        <w:rPr>
          <w:rFonts w:ascii="Corbel" w:hAnsi="Corbel" w:cs="Arial"/>
          <w:strike/>
          <w:szCs w:val="22"/>
        </w:rPr>
      </w:pPr>
    </w:p>
    <w:p w14:paraId="4A8EBA7F" w14:textId="0FD13D76" w:rsidR="0027023C" w:rsidRPr="00212154" w:rsidRDefault="0027023C" w:rsidP="00625F5A">
      <w:pPr>
        <w:pStyle w:val="Lijstalinea"/>
        <w:numPr>
          <w:ilvl w:val="0"/>
          <w:numId w:val="11"/>
        </w:numPr>
        <w:ind w:left="284" w:hanging="284"/>
        <w:rPr>
          <w:rFonts w:ascii="Corbel" w:hAnsi="Corbel" w:cs="Arial"/>
          <w:b/>
          <w:szCs w:val="22"/>
        </w:rPr>
      </w:pPr>
      <w:r w:rsidRPr="00212154">
        <w:rPr>
          <w:rFonts w:ascii="Corbel" w:hAnsi="Corbel" w:cs="Arial"/>
          <w:b/>
          <w:szCs w:val="22"/>
        </w:rPr>
        <w:t>De organisatie verklaart dat de volgende uitsluitingsgronden niet van toepassing zijn:</w:t>
      </w:r>
      <w:r w:rsidR="00212154" w:rsidRPr="00212154">
        <w:rPr>
          <w:rFonts w:ascii="Corbel" w:hAnsi="Corbel" w:cs="Arial"/>
          <w:b/>
          <w:szCs w:val="22"/>
        </w:rPr>
        <w:t xml:space="preserve"> </w:t>
      </w:r>
      <w:r w:rsidRPr="00212154">
        <w:rPr>
          <w:rFonts w:ascii="Corbel" w:hAnsi="Corbel" w:cs="Arial"/>
          <w:b/>
          <w:szCs w:val="22"/>
        </w:rPr>
        <w:t>(uitsluitingsgronden die niet van toepassing zijn, aanvinken)</w:t>
      </w:r>
    </w:p>
    <w:p w14:paraId="4A8EBA80" w14:textId="77777777" w:rsidR="0027023C" w:rsidRDefault="0027023C" w:rsidP="0027023C">
      <w:pPr>
        <w:rPr>
          <w:rFonts w:ascii="Corbel" w:hAnsi="Corbel" w:cs="Arial"/>
          <w:b/>
          <w:szCs w:val="22"/>
        </w:rPr>
      </w:pPr>
    </w:p>
    <w:p w14:paraId="4A8EBA81" w14:textId="77777777" w:rsidR="0027023C" w:rsidRDefault="0027023C" w:rsidP="0027023C">
      <w:pPr>
        <w:rPr>
          <w:rFonts w:ascii="Corbel" w:hAnsi="Corbel" w:cs="Arial"/>
          <w:b/>
          <w:szCs w:val="22"/>
        </w:rPr>
      </w:pPr>
      <w:bookmarkStart w:id="6" w:name="_Toc170213300"/>
      <w:bookmarkStart w:id="7" w:name="_Toc170212207"/>
      <w:bookmarkStart w:id="8" w:name="_Toc170191012"/>
      <w:bookmarkStart w:id="9" w:name="_Toc170067212"/>
      <w:r>
        <w:rPr>
          <w:rFonts w:ascii="Corbel" w:hAnsi="Corbel" w:cs="Arial"/>
          <w:b/>
          <w:szCs w:val="22"/>
        </w:rPr>
        <w:t>Uitsluitingsgronden</w:t>
      </w:r>
      <w:bookmarkEnd w:id="6"/>
      <w:bookmarkEnd w:id="7"/>
      <w:bookmarkEnd w:id="8"/>
      <w:bookmarkEnd w:id="9"/>
    </w:p>
    <w:p w14:paraId="4A8EBA82" w14:textId="77777777" w:rsidR="0027023C" w:rsidRDefault="0027023C" w:rsidP="0027023C">
      <w:pPr>
        <w:ind w:right="170"/>
        <w:rPr>
          <w:rFonts w:ascii="Corbel" w:hAnsi="Corbel" w:cs="Arial"/>
          <w:b/>
          <w:bCs/>
          <w:szCs w:val="22"/>
        </w:rPr>
      </w:pPr>
      <w:r>
        <w:rPr>
          <w:rFonts w:ascii="Corbel" w:hAnsi="Corbel" w:cs="Arial"/>
          <w:szCs w:val="22"/>
        </w:rPr>
        <w:t>De organisatie wordt uitgesloten van deelneming als:</w:t>
      </w:r>
    </w:p>
    <w:p w14:paraId="4A8EBA83" w14:textId="77777777" w:rsidR="0027023C" w:rsidRDefault="004A3E9E" w:rsidP="0027023C">
      <w:pPr>
        <w:ind w:left="705" w:right="170" w:hanging="705"/>
        <w:rPr>
          <w:rFonts w:ascii="Corbel" w:hAnsi="Corbel" w:cs="Arial"/>
          <w:szCs w:val="22"/>
        </w:rPr>
      </w:pPr>
      <w:sdt>
        <w:sdtPr>
          <w:rPr>
            <w:rFonts w:ascii="Corbel" w:hAnsi="Corbel" w:cs="Arial"/>
            <w:b/>
            <w:szCs w:val="22"/>
          </w:rPr>
          <w:id w:val="965479132"/>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t xml:space="preserve">Er jegens deze organisatie bij een onherroepelijk geworden rechterlijke uitspraak een veroordeling, zoals bedoeld in artikel 57 lid 1 van de richtlijn 2014/24/EU, is uitgesproken die bij het zorgkantoor bekend is als gevolg van verificatie van uitsluitingsgronden en </w:t>
      </w:r>
      <w:proofErr w:type="spellStart"/>
      <w:r w:rsidR="0027023C">
        <w:rPr>
          <w:rFonts w:ascii="Corbel" w:hAnsi="Corbel" w:cs="Arial"/>
          <w:szCs w:val="22"/>
        </w:rPr>
        <w:t>geschikheidseisen</w:t>
      </w:r>
      <w:proofErr w:type="spellEnd"/>
      <w:r w:rsidR="0027023C">
        <w:rPr>
          <w:rFonts w:ascii="Corbel" w:hAnsi="Corbel" w:cs="Arial"/>
          <w:szCs w:val="22"/>
        </w:rPr>
        <w:t xml:space="preserve"> dan wel uit anderen hoofde. Als veroordelingen als hiervoor bedoeld, worden in ieder geval aangemerkt veroordelingen op grond van artikel 134a, 140, 140a, 177, 178, 225, 226, 227, 227a, 227b, 273f, 285 derde lid, 323a, 328ter, tweede lid, 420bis, 420ter of 420quater van het Wetboek van Strafrecht, of veroordelingen wegens overtreding van de in artikel 83 van het Wetboek van Strafrecht bedoelde misdrijven, indien aan het bepaalde in dat artikel is voldaan. </w:t>
      </w:r>
    </w:p>
    <w:p w14:paraId="4A8EBA84" w14:textId="77777777" w:rsidR="0027023C" w:rsidRDefault="004A3E9E" w:rsidP="0027023C">
      <w:pPr>
        <w:ind w:left="703" w:right="170" w:hanging="703"/>
        <w:rPr>
          <w:rFonts w:ascii="Corbel" w:hAnsi="Corbel" w:cs="Arial"/>
          <w:szCs w:val="22"/>
        </w:rPr>
      </w:pPr>
      <w:sdt>
        <w:sdtPr>
          <w:rPr>
            <w:rFonts w:ascii="Corbel" w:hAnsi="Corbel" w:cs="Arial"/>
            <w:b/>
            <w:szCs w:val="22"/>
          </w:rPr>
          <w:id w:val="-238568951"/>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cs="Arial"/>
          <w:szCs w:val="22"/>
        </w:rPr>
        <w:tab/>
        <w:t>Die in staat van faillissement of van liquidatie verkeert, wier werkzaamheden zijn gestaakt, jegens wie een surseance van betaling of een akkoord geldt of die in een andere vergelijkbare toestand verkeert ingevolge een soortgelijke procedure die voorkomt in de op haar van toepassing zijnde wet- of regelgeving van een lidstaat van de EU.</w:t>
      </w:r>
    </w:p>
    <w:p w14:paraId="4A8EBA85" w14:textId="77777777" w:rsidR="0027023C" w:rsidRDefault="004A3E9E" w:rsidP="0027023C">
      <w:pPr>
        <w:ind w:left="705" w:right="170" w:hanging="705"/>
        <w:rPr>
          <w:rFonts w:ascii="Corbel" w:hAnsi="Corbel" w:cs="Arial"/>
          <w:szCs w:val="22"/>
        </w:rPr>
      </w:pPr>
      <w:sdt>
        <w:sdtPr>
          <w:rPr>
            <w:rFonts w:ascii="Corbel" w:hAnsi="Corbel" w:cs="Arial"/>
            <w:b/>
            <w:szCs w:val="22"/>
          </w:rPr>
          <w:id w:val="1526219780"/>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t>Wier faillissement of liquidatie is aangevraagd of tegen wie een procedure aanhangig is gemaakt van surseance van betaling of akkoord, of een andere soortgelijke procedure die voorkomt in van toepassing zijnde wet- of regelgeving van een lidstaat van de EU.</w:t>
      </w:r>
    </w:p>
    <w:p w14:paraId="4A8EBA86" w14:textId="77777777" w:rsidR="0027023C" w:rsidRDefault="004A3E9E" w:rsidP="0027023C">
      <w:pPr>
        <w:ind w:left="705" w:right="170" w:hanging="705"/>
        <w:rPr>
          <w:rFonts w:ascii="Corbel" w:hAnsi="Corbel" w:cs="Arial"/>
          <w:szCs w:val="22"/>
        </w:rPr>
      </w:pPr>
      <w:sdt>
        <w:sdtPr>
          <w:rPr>
            <w:rFonts w:ascii="Corbel" w:hAnsi="Corbel" w:cs="Arial"/>
            <w:b/>
            <w:szCs w:val="22"/>
          </w:rPr>
          <w:id w:val="-1648119898"/>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cs="Arial"/>
          <w:szCs w:val="22"/>
        </w:rPr>
        <w:tab/>
        <w:t>Jegens wie een rechterlijke uitspraak met kracht van gewijsde volgens de op haar van toepassing zijnde wet- of regelgeving van een lidstaat van de Europese Unie is gedaan, waarbij een delict is vastgesteld dat in strijd is met haar beroepsgedragsregels.</w:t>
      </w:r>
    </w:p>
    <w:p w14:paraId="4A8EBA87" w14:textId="77777777" w:rsidR="0027023C" w:rsidRDefault="004A3E9E" w:rsidP="0027023C">
      <w:pPr>
        <w:ind w:left="705" w:right="170" w:hanging="705"/>
        <w:rPr>
          <w:rFonts w:ascii="Corbel" w:hAnsi="Corbel" w:cs="Arial"/>
          <w:szCs w:val="22"/>
        </w:rPr>
      </w:pPr>
      <w:sdt>
        <w:sdtPr>
          <w:rPr>
            <w:rFonts w:ascii="Corbel" w:hAnsi="Corbel" w:cs="Arial"/>
            <w:b/>
            <w:szCs w:val="22"/>
          </w:rPr>
          <w:id w:val="-321663387"/>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cs="Arial"/>
          <w:szCs w:val="22"/>
        </w:rPr>
        <w:tab/>
        <w:t>Die niet aan haar verplichtingen heeft voldaan t.a.v. de betaling van de sociale zekerheidsbijdragen overeenkomstig de wettelijke bepalingen van het land waar zij is gevestigd of van Nederland.</w:t>
      </w:r>
    </w:p>
    <w:p w14:paraId="4A8EBA88" w14:textId="77777777" w:rsidR="0027023C" w:rsidRDefault="004A3E9E" w:rsidP="0027023C">
      <w:pPr>
        <w:ind w:left="705" w:right="170" w:hanging="705"/>
        <w:rPr>
          <w:rFonts w:ascii="Corbel" w:hAnsi="Corbel" w:cs="Arial"/>
          <w:szCs w:val="22"/>
        </w:rPr>
      </w:pPr>
      <w:sdt>
        <w:sdtPr>
          <w:rPr>
            <w:rFonts w:ascii="Corbel" w:hAnsi="Corbel" w:cs="Arial"/>
            <w:b/>
            <w:szCs w:val="22"/>
          </w:rPr>
          <w:id w:val="536248296"/>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t xml:space="preserve">Die niet aan haar verplichtingen heeft voldaan t.a.v. de betaling van haar belastingen overeenkomstig de wettelijke bepalingen van het land waar zij is gevestigd of van Nederland. </w:t>
      </w:r>
    </w:p>
    <w:p w14:paraId="4A8EBA89" w14:textId="77777777" w:rsidR="0027023C" w:rsidRDefault="004A3E9E" w:rsidP="0027023C">
      <w:pPr>
        <w:ind w:left="705" w:right="170" w:hanging="705"/>
        <w:rPr>
          <w:rFonts w:ascii="Corbel" w:hAnsi="Corbel" w:cs="Arial"/>
          <w:b/>
          <w:szCs w:val="22"/>
        </w:rPr>
      </w:pPr>
      <w:sdt>
        <w:sdtPr>
          <w:rPr>
            <w:rFonts w:ascii="Corbel" w:hAnsi="Corbel" w:cs="Arial"/>
            <w:b/>
            <w:szCs w:val="22"/>
          </w:rPr>
          <w:id w:val="1356621402"/>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t>Die zich ernstig schuldig heeft gemaakt aan valse verklaringen bij het verstrekken van de inlichtingen die (voor de offerte) (kunnen) worden verlangd, of de (voor de offerte) relevante inlichtingen niet heeft verstrekt.</w:t>
      </w:r>
    </w:p>
    <w:p w14:paraId="4A8EBA8A" w14:textId="77777777" w:rsidR="0027023C" w:rsidRDefault="0027023C" w:rsidP="0027023C">
      <w:pPr>
        <w:rPr>
          <w:rFonts w:ascii="Corbel" w:hAnsi="Corbel" w:cs="Arial"/>
          <w:b/>
          <w:szCs w:val="22"/>
        </w:rPr>
      </w:pPr>
    </w:p>
    <w:p w14:paraId="111EA3A5" w14:textId="77777777" w:rsidR="00212154" w:rsidRDefault="0027023C" w:rsidP="00300518">
      <w:pPr>
        <w:pStyle w:val="Lijstalinea"/>
        <w:numPr>
          <w:ilvl w:val="0"/>
          <w:numId w:val="11"/>
        </w:numPr>
        <w:rPr>
          <w:rFonts w:ascii="Corbel" w:hAnsi="Corbel" w:cs="Arial"/>
          <w:b/>
          <w:szCs w:val="22"/>
        </w:rPr>
      </w:pPr>
      <w:r w:rsidRPr="00233B7A">
        <w:rPr>
          <w:rFonts w:ascii="Corbel" w:hAnsi="Corbel" w:cs="Arial"/>
          <w:b/>
          <w:szCs w:val="22"/>
        </w:rPr>
        <w:t xml:space="preserve">De organisatie verklaart hierbij te voldoen aan de voorwaarden van het Inkoopkader Onafhankelijke cliëntondersteuning </w:t>
      </w:r>
      <w:proofErr w:type="spellStart"/>
      <w:r w:rsidRPr="00233B7A">
        <w:rPr>
          <w:rFonts w:ascii="Corbel" w:hAnsi="Corbel" w:cs="Arial"/>
          <w:b/>
          <w:szCs w:val="22"/>
        </w:rPr>
        <w:t>Wlz</w:t>
      </w:r>
      <w:proofErr w:type="spellEnd"/>
      <w:r w:rsidRPr="00233B7A">
        <w:rPr>
          <w:rFonts w:ascii="Corbel" w:hAnsi="Corbel" w:cs="Arial"/>
          <w:b/>
          <w:szCs w:val="22"/>
        </w:rPr>
        <w:t xml:space="preserve"> 2018-2020</w:t>
      </w:r>
      <w:r w:rsidR="004B01BC">
        <w:rPr>
          <w:rFonts w:ascii="Corbel" w:hAnsi="Corbel" w:cs="Arial"/>
          <w:b/>
          <w:szCs w:val="22"/>
        </w:rPr>
        <w:t xml:space="preserve">, het Addendum 2020 </w:t>
      </w:r>
      <w:r w:rsidR="00E4433E" w:rsidRPr="00233B7A">
        <w:rPr>
          <w:rFonts w:ascii="Corbel" w:hAnsi="Corbel" w:cs="Arial"/>
          <w:b/>
          <w:szCs w:val="22"/>
        </w:rPr>
        <w:t>en het Addendum 2021</w:t>
      </w:r>
      <w:r w:rsidRPr="00233B7A">
        <w:rPr>
          <w:rFonts w:ascii="Corbel" w:hAnsi="Corbel" w:cs="Arial"/>
          <w:b/>
          <w:szCs w:val="22"/>
        </w:rPr>
        <w:t>:</w:t>
      </w:r>
      <w:r w:rsidR="00E4433E" w:rsidRPr="00233B7A">
        <w:rPr>
          <w:rFonts w:ascii="Corbel" w:hAnsi="Corbel" w:cs="Arial"/>
          <w:b/>
          <w:szCs w:val="22"/>
        </w:rPr>
        <w:t xml:space="preserve"> </w:t>
      </w:r>
    </w:p>
    <w:p w14:paraId="4A8EBA8C" w14:textId="60C217F9" w:rsidR="0027023C" w:rsidRPr="00233B7A" w:rsidRDefault="0027023C" w:rsidP="00212154">
      <w:pPr>
        <w:pStyle w:val="Lijstalinea"/>
        <w:rPr>
          <w:rFonts w:ascii="Corbel" w:hAnsi="Corbel" w:cs="Arial"/>
          <w:b/>
          <w:szCs w:val="22"/>
        </w:rPr>
      </w:pPr>
      <w:r w:rsidRPr="00233B7A">
        <w:rPr>
          <w:rFonts w:ascii="Corbel" w:hAnsi="Corbel" w:cs="Arial"/>
          <w:b/>
          <w:szCs w:val="22"/>
        </w:rPr>
        <w:t>(eisen waaraan wordt voldaan, aanvinken)</w:t>
      </w:r>
    </w:p>
    <w:p w14:paraId="4A8EBA8D" w14:textId="77777777" w:rsidR="0027023C" w:rsidRDefault="0027023C" w:rsidP="0027023C">
      <w:pPr>
        <w:ind w:left="426" w:hanging="426"/>
        <w:rPr>
          <w:rFonts w:ascii="Corbel" w:hAnsi="Corbel" w:cs="Arial"/>
          <w:b/>
          <w:strike/>
          <w:szCs w:val="22"/>
        </w:rPr>
      </w:pPr>
    </w:p>
    <w:p w14:paraId="4A8EBA8E" w14:textId="223D6721" w:rsidR="0027023C" w:rsidRDefault="004A3E9E" w:rsidP="0027023C">
      <w:pPr>
        <w:ind w:left="705" w:hanging="705"/>
        <w:rPr>
          <w:rFonts w:ascii="Corbel" w:hAnsi="Corbel" w:cs="Times New Roman"/>
          <w:szCs w:val="22"/>
        </w:rPr>
      </w:pPr>
      <w:sdt>
        <w:sdtPr>
          <w:rPr>
            <w:rFonts w:ascii="Corbel" w:hAnsi="Corbel" w:cs="Arial"/>
            <w:b/>
            <w:szCs w:val="22"/>
          </w:rPr>
          <w:id w:val="-2146028234"/>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 xml:space="preserve">De cliëntondersteuners beschikken over aantoonbare ervaring met onafhankelijke cliëntondersteuning aan de doelgroepen zoals genoemd in paragraaf 1.4. van het Inkoopkader Onafhankelijke cliëntondersteuning </w:t>
      </w:r>
      <w:proofErr w:type="spellStart"/>
      <w:r w:rsidR="0027023C">
        <w:rPr>
          <w:rFonts w:ascii="Corbel" w:hAnsi="Corbel"/>
          <w:szCs w:val="22"/>
        </w:rPr>
        <w:t>Wlz</w:t>
      </w:r>
      <w:proofErr w:type="spellEnd"/>
      <w:r w:rsidR="0027023C">
        <w:rPr>
          <w:rFonts w:ascii="Corbel" w:hAnsi="Corbel"/>
          <w:szCs w:val="22"/>
        </w:rPr>
        <w:t xml:space="preserve"> 2018-2020</w:t>
      </w:r>
      <w:r w:rsidR="00FB67A1">
        <w:rPr>
          <w:rFonts w:ascii="Corbel" w:hAnsi="Corbel"/>
          <w:szCs w:val="22"/>
        </w:rPr>
        <w:t xml:space="preserve"> en Addendum 2020. </w:t>
      </w:r>
      <w:r w:rsidR="0027023C">
        <w:rPr>
          <w:rFonts w:ascii="Corbel" w:hAnsi="Corbel"/>
          <w:szCs w:val="22"/>
        </w:rPr>
        <w:t xml:space="preserve"> </w:t>
      </w:r>
    </w:p>
    <w:p w14:paraId="4A8EBA8F" w14:textId="77777777" w:rsidR="0027023C" w:rsidRDefault="004A3E9E" w:rsidP="0027023C">
      <w:pPr>
        <w:ind w:left="705" w:hanging="705"/>
        <w:rPr>
          <w:rFonts w:ascii="Corbel" w:hAnsi="Corbel"/>
          <w:szCs w:val="22"/>
        </w:rPr>
      </w:pPr>
      <w:sdt>
        <w:sdtPr>
          <w:rPr>
            <w:rFonts w:ascii="Corbel" w:hAnsi="Corbel" w:cs="Arial"/>
            <w:b/>
            <w:szCs w:val="22"/>
          </w:rPr>
          <w:id w:val="-1241404003"/>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 xml:space="preserve">De cliëntondersteuners beschikken over ten minste een relevante HBO opleiding </w:t>
      </w:r>
      <w:r w:rsidR="0027023C">
        <w:rPr>
          <w:rFonts w:ascii="Corbel" w:hAnsi="Corbel" w:cs="Arial"/>
          <w:szCs w:val="22"/>
        </w:rPr>
        <w:t xml:space="preserve">en </w:t>
      </w:r>
      <w:r w:rsidR="0027023C">
        <w:rPr>
          <w:rFonts w:ascii="Corbel" w:hAnsi="Corbel"/>
          <w:szCs w:val="22"/>
        </w:rPr>
        <w:t>zijn, zo nodig, aanvullend geschoold in o.a. kennis van beperkingen en chronische ziekten, relevante wetgeving op de verschillende levensgebieden, levens brede vraagverduidelijking.</w:t>
      </w:r>
    </w:p>
    <w:p w14:paraId="4A8EBA90" w14:textId="3423A65E" w:rsidR="0027023C" w:rsidRDefault="004A3E9E" w:rsidP="0027023C">
      <w:pPr>
        <w:autoSpaceDE w:val="0"/>
        <w:autoSpaceDN w:val="0"/>
        <w:adjustRightInd w:val="0"/>
        <w:ind w:left="705" w:hanging="705"/>
        <w:rPr>
          <w:rFonts w:ascii="Corbel" w:hAnsi="Corbel"/>
          <w:szCs w:val="22"/>
        </w:rPr>
      </w:pPr>
      <w:sdt>
        <w:sdtPr>
          <w:rPr>
            <w:rFonts w:ascii="Corbel" w:hAnsi="Corbel" w:cs="Arial"/>
            <w:b/>
            <w:szCs w:val="22"/>
          </w:rPr>
          <w:id w:val="-345642140"/>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 xml:space="preserve">De cliëntondersteuners beschikken over inhoudelijke en procedurele kennis van de </w:t>
      </w:r>
      <w:proofErr w:type="spellStart"/>
      <w:r w:rsidR="0027023C">
        <w:rPr>
          <w:rFonts w:ascii="Corbel" w:hAnsi="Corbel"/>
          <w:szCs w:val="22"/>
        </w:rPr>
        <w:t>Wlz</w:t>
      </w:r>
      <w:proofErr w:type="spellEnd"/>
      <w:r w:rsidR="0027023C">
        <w:rPr>
          <w:rFonts w:ascii="Corbel" w:hAnsi="Corbel"/>
          <w:szCs w:val="22"/>
        </w:rPr>
        <w:t xml:space="preserve"> (zoals de verschillende leveringsvormen), het aanbod van </w:t>
      </w:r>
      <w:proofErr w:type="spellStart"/>
      <w:r w:rsidR="0027023C">
        <w:rPr>
          <w:rFonts w:ascii="Corbel" w:hAnsi="Corbel"/>
          <w:szCs w:val="22"/>
        </w:rPr>
        <w:t>Wlz</w:t>
      </w:r>
      <w:proofErr w:type="spellEnd"/>
      <w:r w:rsidR="0027023C">
        <w:rPr>
          <w:rFonts w:ascii="Corbel" w:hAnsi="Corbel"/>
          <w:szCs w:val="22"/>
        </w:rPr>
        <w:t>-aanbieders in de betreffende zorgkantoorregio en de sociale kaart (zorgaanbieders zorg en welzijn), inclusief klachtenbureaus</w:t>
      </w:r>
      <w:r w:rsidR="00FB67A1">
        <w:rPr>
          <w:rFonts w:ascii="Corbel" w:hAnsi="Corbel"/>
          <w:szCs w:val="22"/>
        </w:rPr>
        <w:t>,</w:t>
      </w:r>
      <w:r w:rsidR="0027023C">
        <w:rPr>
          <w:rFonts w:ascii="Corbel" w:hAnsi="Corbel"/>
          <w:szCs w:val="22"/>
        </w:rPr>
        <w:t xml:space="preserve"> Patiënt Vertrouwens Personen en Cliëntenvertrouwenspersoon per 1 januari 2020. Zij houden deze kennis ook up-to-date. </w:t>
      </w:r>
    </w:p>
    <w:p w14:paraId="4A8EBA91" w14:textId="77777777" w:rsidR="0027023C" w:rsidRDefault="004A3E9E" w:rsidP="0027023C">
      <w:pPr>
        <w:ind w:left="705" w:hanging="705"/>
        <w:rPr>
          <w:rFonts w:ascii="Corbel" w:hAnsi="Corbel" w:cs="Arial"/>
          <w:szCs w:val="22"/>
        </w:rPr>
      </w:pPr>
      <w:sdt>
        <w:sdtPr>
          <w:rPr>
            <w:rFonts w:ascii="Corbel" w:hAnsi="Corbel" w:cs="Arial"/>
            <w:b/>
            <w:szCs w:val="22"/>
          </w:rPr>
          <w:id w:val="-757362832"/>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 xml:space="preserve">De cliëntondersteuners beschikken over kennis van de procedures rondom zorgtoewijzing in de </w:t>
      </w:r>
      <w:proofErr w:type="spellStart"/>
      <w:r w:rsidR="0027023C">
        <w:rPr>
          <w:rFonts w:ascii="Corbel" w:hAnsi="Corbel"/>
          <w:szCs w:val="22"/>
        </w:rPr>
        <w:t>Wlz</w:t>
      </w:r>
      <w:proofErr w:type="spellEnd"/>
      <w:r w:rsidR="0027023C">
        <w:rPr>
          <w:rFonts w:ascii="Corbel" w:hAnsi="Corbel"/>
          <w:szCs w:val="22"/>
        </w:rPr>
        <w:t xml:space="preserve">, bijvoorbeeld over het dossierhouderschap, wachtlijst statussen en de mogelijkheden die de cliënt hierbij heeft. </w:t>
      </w:r>
    </w:p>
    <w:p w14:paraId="4A8EBA92" w14:textId="77777777" w:rsidR="0027023C" w:rsidRDefault="004A3E9E" w:rsidP="0027023C">
      <w:pPr>
        <w:autoSpaceDE w:val="0"/>
        <w:autoSpaceDN w:val="0"/>
        <w:adjustRightInd w:val="0"/>
        <w:ind w:left="703" w:right="170" w:hanging="703"/>
        <w:rPr>
          <w:rFonts w:ascii="Corbel" w:hAnsi="Corbel" w:cs="Times New Roman"/>
          <w:iCs/>
          <w:szCs w:val="22"/>
        </w:rPr>
      </w:pPr>
      <w:sdt>
        <w:sdtPr>
          <w:rPr>
            <w:rFonts w:ascii="Corbel" w:hAnsi="Corbel" w:cs="Arial"/>
            <w:b/>
            <w:szCs w:val="22"/>
          </w:rPr>
          <w:id w:val="245151944"/>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iCs/>
          <w:szCs w:val="22"/>
        </w:rPr>
        <w:t>De cliëntondersteuners hebben geen belangen bij of relatie met een zorgaanbieder en/of zorgkantoor.</w:t>
      </w:r>
    </w:p>
    <w:p w14:paraId="4A8EBA93" w14:textId="77777777" w:rsidR="0027023C" w:rsidRDefault="004A3E9E" w:rsidP="0027023C">
      <w:pPr>
        <w:ind w:left="705" w:hanging="705"/>
        <w:rPr>
          <w:rFonts w:ascii="Corbel" w:hAnsi="Corbel"/>
          <w:iCs/>
          <w:szCs w:val="22"/>
        </w:rPr>
      </w:pPr>
      <w:sdt>
        <w:sdtPr>
          <w:rPr>
            <w:rFonts w:ascii="Corbel" w:hAnsi="Corbel" w:cs="Arial"/>
            <w:b/>
            <w:szCs w:val="22"/>
          </w:rPr>
          <w:id w:val="-1510291030"/>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iCs/>
          <w:szCs w:val="22"/>
        </w:rPr>
        <w:t>De organisatie accepteert en stemt in met de voorwaarden van de beroepscode.</w:t>
      </w:r>
    </w:p>
    <w:p w14:paraId="4A8EBA94" w14:textId="77777777" w:rsidR="0027023C" w:rsidRDefault="004A3E9E" w:rsidP="0027023C">
      <w:pPr>
        <w:ind w:left="705" w:hanging="705"/>
        <w:rPr>
          <w:rFonts w:ascii="Corbel" w:hAnsi="Corbel"/>
          <w:iCs/>
          <w:szCs w:val="22"/>
        </w:rPr>
      </w:pPr>
      <w:sdt>
        <w:sdtPr>
          <w:rPr>
            <w:rFonts w:ascii="Corbel" w:hAnsi="Corbel" w:cs="Arial"/>
            <w:b/>
            <w:szCs w:val="22"/>
          </w:rPr>
          <w:id w:val="716471977"/>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iCs/>
          <w:szCs w:val="22"/>
        </w:rPr>
        <w:t>De organisatie maakt haar klachtenregeling en het privacyreglement openbaar op de website.</w:t>
      </w:r>
    </w:p>
    <w:p w14:paraId="4A8EBA95" w14:textId="77777777" w:rsidR="0027023C" w:rsidRDefault="004A3E9E" w:rsidP="0027023C">
      <w:pPr>
        <w:ind w:left="705" w:hanging="705"/>
        <w:rPr>
          <w:rFonts w:ascii="Corbel" w:hAnsi="Corbel"/>
          <w:iCs/>
          <w:szCs w:val="22"/>
        </w:rPr>
      </w:pPr>
      <w:sdt>
        <w:sdtPr>
          <w:rPr>
            <w:rFonts w:ascii="Corbel" w:hAnsi="Corbel" w:cs="Arial"/>
            <w:b/>
            <w:szCs w:val="22"/>
          </w:rPr>
          <w:id w:val="1411127876"/>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iCs/>
          <w:szCs w:val="22"/>
        </w:rPr>
        <w:t xml:space="preserve">De organisatie beschikt over een regionaal dekkend netwerk, dat minimaal de grenzen van de betreffende zorgkantoorregio omvat. De organisatie kan inschrijven als samenwerkingsverband van meerdere zelfstandige organisaties. Deze samenwerking wordt als één partij beschouwd, waarbij iedere deelnemer hoofdelijk aansprakelijk is voor het geheel. </w:t>
      </w:r>
    </w:p>
    <w:p w14:paraId="4A8EBA96" w14:textId="77777777" w:rsidR="0027023C" w:rsidRDefault="004A3E9E" w:rsidP="0027023C">
      <w:pPr>
        <w:ind w:left="705" w:hanging="705"/>
        <w:rPr>
          <w:rFonts w:ascii="Corbel" w:hAnsi="Corbel" w:cs="Arial"/>
          <w:iCs/>
          <w:szCs w:val="22"/>
        </w:rPr>
      </w:pPr>
      <w:sdt>
        <w:sdtPr>
          <w:rPr>
            <w:rFonts w:ascii="Corbel" w:hAnsi="Corbel" w:cs="Arial"/>
            <w:b/>
            <w:szCs w:val="22"/>
          </w:rPr>
          <w:id w:val="-205641556"/>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iCs/>
          <w:szCs w:val="22"/>
        </w:rPr>
        <w:t xml:space="preserve">De organisatie heeft voldoende formatie cliëntondersteuners in dienst om de beschikbaarheid (5 dagen per week gedurende kantooruren), de keuzevrijheid voor de cliënt en bereikbaarheid (fysiek, per telefoon en per e-mail) te garanderen. </w:t>
      </w:r>
      <w:r w:rsidR="0027023C">
        <w:rPr>
          <w:rFonts w:ascii="Corbel" w:hAnsi="Corbel" w:cs="Arial"/>
          <w:iCs/>
          <w:szCs w:val="22"/>
        </w:rPr>
        <w:t>Dit wordt geborgd door minimaal drie cliëntondersteuners in de regio van inschrijving, die bekend zijn met de sociale kaart van die regio. Concreet betekent dit dat er drie cliëntondersteuners in dienst moeten zijn of als partner zijn betrokken in een partnerschap. Organisaties die in meerdere regio’s actief zijn hoeven niet in iedere regio drie ondersteuners in dienst te hebben, maar moeten wel aannemelijk maken dat de bereikbaarheid en beschikbaarheid gegarandeerd is en de ondersteuning voldoet aan de overige minimumeisen.’</w:t>
      </w:r>
    </w:p>
    <w:p w14:paraId="4A8EBA97" w14:textId="77777777" w:rsidR="0027023C" w:rsidRDefault="004A3E9E" w:rsidP="0027023C">
      <w:pPr>
        <w:ind w:left="705" w:hanging="705"/>
        <w:rPr>
          <w:rFonts w:ascii="Corbel" w:hAnsi="Corbel" w:cs="Times New Roman"/>
          <w:iCs/>
          <w:szCs w:val="22"/>
        </w:rPr>
      </w:pPr>
      <w:sdt>
        <w:sdtPr>
          <w:rPr>
            <w:rFonts w:ascii="Corbel" w:hAnsi="Corbel" w:cs="Arial"/>
            <w:b/>
            <w:szCs w:val="22"/>
          </w:rPr>
          <w:id w:val="-1782950318"/>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 xml:space="preserve">De organisatie is in staat om maandelijks informatie (zie overeenkomst voor specificatie) aan de regionale zorgkantoren toe te sturen in een uniform vastgesteld Excel formulier. </w:t>
      </w:r>
    </w:p>
    <w:p w14:paraId="4A8EBA98" w14:textId="77777777" w:rsidR="0027023C" w:rsidRDefault="004A3E9E" w:rsidP="0027023C">
      <w:pPr>
        <w:ind w:left="705" w:hanging="705"/>
        <w:rPr>
          <w:rFonts w:ascii="Corbel" w:hAnsi="Corbel"/>
          <w:iCs/>
          <w:szCs w:val="22"/>
        </w:rPr>
      </w:pPr>
      <w:sdt>
        <w:sdtPr>
          <w:rPr>
            <w:rFonts w:ascii="Corbel" w:hAnsi="Corbel" w:cs="Arial"/>
            <w:b/>
            <w:szCs w:val="22"/>
          </w:rPr>
          <w:id w:val="-379167270"/>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r>
      <w:r w:rsidR="0027023C">
        <w:rPr>
          <w:rFonts w:ascii="Corbel" w:hAnsi="Corbel"/>
          <w:szCs w:val="22"/>
        </w:rPr>
        <w:t>De organisatie is in staat om periodiek onafhankelijke cliëntevaluaties en informatie over de ervaren samenwerking met zorgkantoor en zorgaanbieders aan te leveren aan de zorgkantoren.</w:t>
      </w:r>
    </w:p>
    <w:p w14:paraId="4A8EBA99" w14:textId="77777777" w:rsidR="0027023C" w:rsidRDefault="0027023C" w:rsidP="0027023C">
      <w:pPr>
        <w:rPr>
          <w:rFonts w:ascii="Corbel" w:hAnsi="Corbel" w:cs="Arial"/>
          <w:szCs w:val="22"/>
        </w:rPr>
      </w:pPr>
    </w:p>
    <w:p w14:paraId="4A8EBA9B" w14:textId="2F023A89" w:rsidR="0027023C" w:rsidRPr="0051573B" w:rsidRDefault="0027023C" w:rsidP="00C9229C">
      <w:pPr>
        <w:pStyle w:val="Lijstalinea"/>
        <w:numPr>
          <w:ilvl w:val="0"/>
          <w:numId w:val="11"/>
        </w:numPr>
        <w:autoSpaceDE w:val="0"/>
        <w:autoSpaceDN w:val="0"/>
        <w:adjustRightInd w:val="0"/>
        <w:rPr>
          <w:rFonts w:ascii="Corbel" w:hAnsi="Corbel" w:cs="Arial"/>
          <w:b/>
          <w:bCs/>
          <w:szCs w:val="22"/>
        </w:rPr>
      </w:pPr>
      <w:r w:rsidRPr="0051573B">
        <w:rPr>
          <w:rFonts w:ascii="Corbel" w:hAnsi="Corbel" w:cs="Arial"/>
          <w:b/>
          <w:bCs/>
          <w:szCs w:val="22"/>
        </w:rPr>
        <w:t xml:space="preserve">De organisatie voor onafhankelijke cliëntondersteuning verklaart hierbij te voldoen aan de eisen van </w:t>
      </w:r>
      <w:proofErr w:type="spellStart"/>
      <w:r w:rsidRPr="0051573B">
        <w:rPr>
          <w:rFonts w:ascii="Corbel" w:hAnsi="Corbel" w:cs="Arial"/>
          <w:b/>
          <w:bCs/>
          <w:szCs w:val="22"/>
        </w:rPr>
        <w:t>onderaanneming</w:t>
      </w:r>
      <w:proofErr w:type="spellEnd"/>
      <w:r w:rsidRPr="0051573B">
        <w:rPr>
          <w:rFonts w:ascii="Corbel" w:hAnsi="Corbel" w:cs="Arial"/>
          <w:b/>
          <w:bCs/>
          <w:szCs w:val="22"/>
        </w:rPr>
        <w:t>:</w:t>
      </w:r>
      <w:r w:rsidR="0051573B" w:rsidRPr="0051573B">
        <w:rPr>
          <w:rFonts w:ascii="Corbel" w:hAnsi="Corbel" w:cs="Arial"/>
          <w:b/>
          <w:bCs/>
          <w:szCs w:val="22"/>
        </w:rPr>
        <w:t xml:space="preserve"> </w:t>
      </w:r>
      <w:r w:rsidRPr="0051573B">
        <w:rPr>
          <w:rFonts w:ascii="Corbel" w:hAnsi="Corbel" w:cs="Arial"/>
          <w:b/>
          <w:bCs/>
          <w:szCs w:val="22"/>
        </w:rPr>
        <w:t>(eisen waaraan wordt voldaan, aanvinken)</w:t>
      </w:r>
    </w:p>
    <w:p w14:paraId="4A8EBA9C" w14:textId="77777777" w:rsidR="0027023C" w:rsidRDefault="0027023C" w:rsidP="0027023C">
      <w:pPr>
        <w:autoSpaceDE w:val="0"/>
        <w:autoSpaceDN w:val="0"/>
        <w:adjustRightInd w:val="0"/>
        <w:rPr>
          <w:rFonts w:ascii="Corbel" w:hAnsi="Corbel" w:cs="Arial"/>
          <w:b/>
          <w:bCs/>
          <w:szCs w:val="22"/>
        </w:rPr>
      </w:pPr>
    </w:p>
    <w:p w14:paraId="4A8EBA9D" w14:textId="3A25A86B" w:rsidR="0027023C" w:rsidRDefault="004A3E9E" w:rsidP="0027023C">
      <w:pPr>
        <w:autoSpaceDE w:val="0"/>
        <w:autoSpaceDN w:val="0"/>
        <w:adjustRightInd w:val="0"/>
        <w:ind w:left="708" w:hanging="708"/>
        <w:rPr>
          <w:rFonts w:ascii="Corbel" w:hAnsi="Corbel" w:cs="Arial"/>
          <w:szCs w:val="22"/>
        </w:rPr>
      </w:pPr>
      <w:sdt>
        <w:sdtPr>
          <w:rPr>
            <w:rFonts w:ascii="Corbel" w:hAnsi="Corbel" w:cs="Arial"/>
            <w:b/>
            <w:szCs w:val="22"/>
          </w:rPr>
          <w:id w:val="-1293741051"/>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t xml:space="preserve">Ongeacht de vraag of de organisatie voor onafhankelijke cliëntondersteuning daadwerkelijk </w:t>
      </w:r>
      <w:proofErr w:type="spellStart"/>
      <w:r w:rsidR="0027023C">
        <w:rPr>
          <w:rFonts w:ascii="Corbel" w:hAnsi="Corbel" w:cs="Arial"/>
          <w:szCs w:val="22"/>
        </w:rPr>
        <w:t>onderaanneming</w:t>
      </w:r>
      <w:proofErr w:type="spellEnd"/>
      <w:r w:rsidR="0027023C">
        <w:rPr>
          <w:rFonts w:ascii="Corbel" w:hAnsi="Corbel" w:cs="Arial"/>
          <w:szCs w:val="22"/>
        </w:rPr>
        <w:t xml:space="preserve"> wil inzetten voor de productie 202</w:t>
      </w:r>
      <w:r w:rsidR="0051573B">
        <w:rPr>
          <w:rFonts w:ascii="Corbel" w:hAnsi="Corbel" w:cs="Arial"/>
          <w:szCs w:val="22"/>
        </w:rPr>
        <w:t>1</w:t>
      </w:r>
      <w:r w:rsidR="0027023C">
        <w:rPr>
          <w:rFonts w:ascii="Corbel" w:hAnsi="Corbel" w:cs="Arial"/>
          <w:szCs w:val="22"/>
        </w:rPr>
        <w:t xml:space="preserve">, verklaart zij dat zij </w:t>
      </w:r>
      <w:proofErr w:type="spellStart"/>
      <w:r w:rsidR="0027023C">
        <w:rPr>
          <w:rFonts w:ascii="Corbel" w:hAnsi="Corbel" w:cs="Arial"/>
          <w:szCs w:val="22"/>
        </w:rPr>
        <w:t>onderaanneming</w:t>
      </w:r>
      <w:proofErr w:type="spellEnd"/>
      <w:r w:rsidR="0027023C">
        <w:rPr>
          <w:rFonts w:ascii="Corbel" w:hAnsi="Corbel" w:cs="Arial"/>
          <w:szCs w:val="22"/>
        </w:rPr>
        <w:t xml:space="preserve"> bij indiening van de inschrijving heeft gemeld of gedurende het jaar zal melden aan het zorgkantoor voor het geval daar sprake van zou zijn.</w:t>
      </w:r>
    </w:p>
    <w:p w14:paraId="4A8EBA9E" w14:textId="09EA6A7C" w:rsidR="0027023C" w:rsidRDefault="004A3E9E" w:rsidP="0027023C">
      <w:pPr>
        <w:autoSpaceDE w:val="0"/>
        <w:autoSpaceDN w:val="0"/>
        <w:adjustRightInd w:val="0"/>
        <w:ind w:left="708" w:hanging="708"/>
        <w:rPr>
          <w:rFonts w:ascii="Corbel" w:hAnsi="Corbel" w:cs="Arial"/>
          <w:szCs w:val="22"/>
        </w:rPr>
      </w:pPr>
      <w:sdt>
        <w:sdtPr>
          <w:rPr>
            <w:rFonts w:ascii="Corbel" w:hAnsi="Corbel" w:cs="Arial"/>
            <w:b/>
            <w:szCs w:val="22"/>
          </w:rPr>
          <w:id w:val="1719942066"/>
        </w:sdtPr>
        <w:sdtEndPr/>
        <w:sdtContent>
          <w:r w:rsidR="0027023C">
            <w:rPr>
              <w:rFonts w:ascii="Segoe UI Symbol" w:eastAsia="MS Gothic" w:hAnsi="Segoe UI Symbol" w:cs="Segoe UI Symbol"/>
              <w:b/>
              <w:szCs w:val="22"/>
            </w:rPr>
            <w:t>☐</w:t>
          </w:r>
        </w:sdtContent>
      </w:sdt>
      <w:r w:rsidR="0027023C">
        <w:rPr>
          <w:rFonts w:ascii="Corbel" w:hAnsi="Corbel" w:cs="Segoe UI Symbol"/>
          <w:szCs w:val="22"/>
        </w:rPr>
        <w:t xml:space="preserve"> </w:t>
      </w:r>
      <w:r w:rsidR="0027023C">
        <w:rPr>
          <w:rFonts w:ascii="Corbel" w:hAnsi="Corbel" w:cs="Segoe UI Symbol"/>
          <w:szCs w:val="22"/>
        </w:rPr>
        <w:tab/>
      </w:r>
      <w:r w:rsidR="0027023C">
        <w:rPr>
          <w:rFonts w:ascii="Corbel" w:hAnsi="Corbel" w:cs="Arial"/>
          <w:szCs w:val="22"/>
        </w:rPr>
        <w:t xml:space="preserve">De organisatie voor onafhankelijke cliëntondersteuning heeft bijlage 2 </w:t>
      </w:r>
      <w:proofErr w:type="spellStart"/>
      <w:r w:rsidR="0027023C">
        <w:rPr>
          <w:rFonts w:ascii="Corbel" w:hAnsi="Corbel" w:cs="Arial"/>
          <w:szCs w:val="22"/>
        </w:rPr>
        <w:t>Onderaannemerschap</w:t>
      </w:r>
      <w:proofErr w:type="spellEnd"/>
      <w:r w:rsidR="0027023C">
        <w:rPr>
          <w:rFonts w:ascii="Corbel" w:hAnsi="Corbel" w:cs="Arial"/>
          <w:szCs w:val="22"/>
        </w:rPr>
        <w:t xml:space="preserve"> bij deze </w:t>
      </w:r>
      <w:proofErr w:type="spellStart"/>
      <w:r w:rsidR="0027023C">
        <w:rPr>
          <w:rFonts w:ascii="Corbel" w:hAnsi="Corbel" w:cs="Arial"/>
          <w:szCs w:val="22"/>
        </w:rPr>
        <w:t>Bestuursverklaring</w:t>
      </w:r>
      <w:proofErr w:type="spellEnd"/>
      <w:r w:rsidR="0027023C">
        <w:rPr>
          <w:rFonts w:ascii="Corbel" w:hAnsi="Corbel" w:cs="Arial"/>
          <w:szCs w:val="22"/>
        </w:rPr>
        <w:t xml:space="preserve"> gevoegd en daarop de vraag </w:t>
      </w:r>
      <w:r w:rsidR="0027023C">
        <w:rPr>
          <w:rFonts w:ascii="Corbel" w:hAnsi="Corbel" w:cs="Arial"/>
          <w:szCs w:val="22"/>
        </w:rPr>
        <w:lastRenderedPageBreak/>
        <w:t>of zij voornemens is in 202</w:t>
      </w:r>
      <w:r w:rsidR="0051573B">
        <w:rPr>
          <w:rFonts w:ascii="Corbel" w:hAnsi="Corbel" w:cs="Arial"/>
          <w:szCs w:val="22"/>
        </w:rPr>
        <w:t>1</w:t>
      </w:r>
      <w:r w:rsidR="0027023C">
        <w:rPr>
          <w:rFonts w:ascii="Corbel" w:hAnsi="Corbel" w:cs="Arial"/>
          <w:szCs w:val="22"/>
        </w:rPr>
        <w:t xml:space="preserve"> te werken met onderaannemers, beantwoord. Wanneer de organisatie voor onafhankelijke cliëntondersteuning daadwerkelijk </w:t>
      </w:r>
      <w:proofErr w:type="spellStart"/>
      <w:r w:rsidR="0027023C">
        <w:rPr>
          <w:rFonts w:ascii="Corbel" w:hAnsi="Corbel" w:cs="Arial"/>
          <w:szCs w:val="22"/>
        </w:rPr>
        <w:t>onderaanneming</w:t>
      </w:r>
      <w:proofErr w:type="spellEnd"/>
      <w:r w:rsidR="0027023C">
        <w:rPr>
          <w:rFonts w:ascii="Corbel" w:hAnsi="Corbel" w:cs="Arial"/>
          <w:szCs w:val="22"/>
        </w:rPr>
        <w:t xml:space="preserve"> wil inzetten voor de productie 202</w:t>
      </w:r>
      <w:r w:rsidR="0051573B">
        <w:rPr>
          <w:rFonts w:ascii="Corbel" w:hAnsi="Corbel" w:cs="Arial"/>
          <w:szCs w:val="22"/>
        </w:rPr>
        <w:t>1</w:t>
      </w:r>
      <w:r w:rsidR="0027023C">
        <w:rPr>
          <w:rFonts w:ascii="Corbel" w:hAnsi="Corbel" w:cs="Arial"/>
          <w:szCs w:val="22"/>
        </w:rPr>
        <w:t xml:space="preserve"> heeft zij op bijlage 2 aangegeven welke onderaannemer(s) zij wil inzetten voor welk deel van de productie en wat de aard en het volume van de door de onderaannemer(s) te verlenen zorg is. Het zorgkantoor heeft het recht om onderaannemers te weigeren.</w:t>
      </w:r>
    </w:p>
    <w:p w14:paraId="4A8EBA9F" w14:textId="77777777" w:rsidR="0027023C" w:rsidRDefault="004A3E9E" w:rsidP="0027023C">
      <w:pPr>
        <w:autoSpaceDE w:val="0"/>
        <w:autoSpaceDN w:val="0"/>
        <w:adjustRightInd w:val="0"/>
        <w:ind w:left="708" w:hanging="708"/>
        <w:rPr>
          <w:rFonts w:ascii="Corbel" w:hAnsi="Corbel" w:cs="Times New Roman"/>
          <w:b/>
          <w:i/>
          <w:szCs w:val="22"/>
        </w:rPr>
      </w:pPr>
      <w:sdt>
        <w:sdtPr>
          <w:rPr>
            <w:rFonts w:ascii="Corbel" w:hAnsi="Corbel" w:cs="Arial"/>
            <w:b/>
            <w:szCs w:val="22"/>
          </w:rPr>
          <w:id w:val="-518235107"/>
        </w:sdtPr>
        <w:sdtEndPr/>
        <w:sdtContent>
          <w:r w:rsidR="0027023C">
            <w:rPr>
              <w:rFonts w:ascii="Segoe UI Symbol" w:eastAsia="MS Gothic" w:hAnsi="Segoe UI Symbol" w:cs="Segoe UI Symbol"/>
              <w:b/>
              <w:szCs w:val="22"/>
            </w:rPr>
            <w:t>☐</w:t>
          </w:r>
        </w:sdtContent>
      </w:sdt>
      <w:r w:rsidR="0027023C">
        <w:rPr>
          <w:rFonts w:ascii="Corbel" w:eastAsia="MS Gothic" w:hAnsi="Corbel" w:cs="MS Gothic"/>
          <w:szCs w:val="22"/>
        </w:rPr>
        <w:t xml:space="preserve"> </w:t>
      </w:r>
      <w:r w:rsidR="0027023C">
        <w:rPr>
          <w:rFonts w:ascii="Corbel" w:eastAsia="MS Gothic" w:hAnsi="Corbel" w:cs="MS Gothic"/>
          <w:szCs w:val="22"/>
        </w:rPr>
        <w:tab/>
      </w:r>
      <w:r w:rsidR="0027023C">
        <w:rPr>
          <w:rFonts w:ascii="Corbel" w:hAnsi="Corbel" w:cs="Arial"/>
          <w:szCs w:val="22"/>
        </w:rPr>
        <w:t xml:space="preserve">Onverminderd geldt dat bij alle </w:t>
      </w:r>
      <w:proofErr w:type="spellStart"/>
      <w:r w:rsidR="0027023C">
        <w:rPr>
          <w:rFonts w:ascii="Corbel" w:hAnsi="Corbel" w:cs="Arial"/>
          <w:szCs w:val="22"/>
        </w:rPr>
        <w:t>onderaanneming</w:t>
      </w:r>
      <w:proofErr w:type="spellEnd"/>
      <w:r w:rsidR="0027023C">
        <w:rPr>
          <w:rFonts w:ascii="Corbel" w:hAnsi="Corbel" w:cs="Arial"/>
          <w:szCs w:val="22"/>
        </w:rPr>
        <w:t xml:space="preserve"> de hoofdaannemer verantwoordelijk en aansprakelijk is voor de dienstverlening van de onderaannemer.</w:t>
      </w:r>
    </w:p>
    <w:p w14:paraId="4A8EBAA0" w14:textId="77777777" w:rsidR="0027023C" w:rsidRDefault="0027023C" w:rsidP="0027023C">
      <w:pPr>
        <w:ind w:left="284" w:right="170" w:hanging="284"/>
        <w:rPr>
          <w:rFonts w:ascii="Corbel" w:hAnsi="Corbel"/>
          <w:b/>
          <w:i/>
          <w:szCs w:val="22"/>
        </w:rPr>
      </w:pPr>
    </w:p>
    <w:p w14:paraId="4A8EBAA1" w14:textId="77777777" w:rsidR="0027023C" w:rsidRDefault="0027023C" w:rsidP="0027023C">
      <w:pPr>
        <w:rPr>
          <w:rFonts w:ascii="Corbel" w:hAnsi="Corbel" w:cs="Arial"/>
          <w:b/>
          <w:szCs w:val="22"/>
        </w:rPr>
      </w:pPr>
      <w:r>
        <w:rPr>
          <w:rFonts w:ascii="Corbel" w:hAnsi="Corbel" w:cs="Arial"/>
          <w:b/>
          <w:szCs w:val="22"/>
        </w:rPr>
        <w:t xml:space="preserve">De bestuurder(s), dan wel de gemachtigde namens de bestuurder(s) (bewijs van machtiging om voor de organisatie te mogen tekenen bijvoegen) verklaart (verklaren) de gehele </w:t>
      </w:r>
      <w:proofErr w:type="spellStart"/>
      <w:r>
        <w:rPr>
          <w:rFonts w:ascii="Corbel" w:hAnsi="Corbel" w:cs="Arial"/>
          <w:b/>
          <w:szCs w:val="22"/>
        </w:rPr>
        <w:t>Bestuursverklaring</w:t>
      </w:r>
      <w:proofErr w:type="spellEnd"/>
      <w:r>
        <w:rPr>
          <w:rFonts w:ascii="Corbel" w:hAnsi="Corbel" w:cs="Arial"/>
          <w:b/>
          <w:szCs w:val="22"/>
        </w:rPr>
        <w:t xml:space="preserve"> naar waarheid te hebben ingevuld</w:t>
      </w:r>
    </w:p>
    <w:p w14:paraId="4A8EBAA2" w14:textId="77777777" w:rsidR="0027023C" w:rsidRDefault="0027023C" w:rsidP="0027023C">
      <w:pPr>
        <w:rPr>
          <w:rFonts w:ascii="Corbel" w:hAnsi="Corbel" w:cs="Arial"/>
          <w:b/>
          <w:szCs w:val="22"/>
        </w:rPr>
      </w:pPr>
    </w:p>
    <w:p w14:paraId="4A8EBAA3" w14:textId="77777777" w:rsidR="0027023C" w:rsidRDefault="0027023C" w:rsidP="0027023C">
      <w:pPr>
        <w:rPr>
          <w:rFonts w:ascii="Corbel" w:hAnsi="Corbe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344"/>
      </w:tblGrid>
      <w:tr w:rsidR="0027023C" w14:paraId="4A8EBAA9" w14:textId="77777777" w:rsidTr="0027023C">
        <w:trPr>
          <w:trHeight w:val="703"/>
        </w:trPr>
        <w:tc>
          <w:tcPr>
            <w:tcW w:w="2520" w:type="dxa"/>
            <w:tcBorders>
              <w:top w:val="single" w:sz="4" w:space="0" w:color="auto"/>
              <w:left w:val="single" w:sz="4" w:space="0" w:color="auto"/>
              <w:bottom w:val="single" w:sz="4" w:space="0" w:color="auto"/>
              <w:right w:val="single" w:sz="4" w:space="0" w:color="auto"/>
            </w:tcBorders>
            <w:hideMark/>
          </w:tcPr>
          <w:p w14:paraId="4A8EBAA4" w14:textId="77777777" w:rsidR="0027023C" w:rsidRDefault="0027023C">
            <w:pPr>
              <w:rPr>
                <w:rFonts w:ascii="Corbel" w:hAnsi="Corbel" w:cs="Arial"/>
                <w:szCs w:val="22"/>
              </w:rPr>
            </w:pPr>
            <w:r>
              <w:rPr>
                <w:rFonts w:ascii="Corbel" w:hAnsi="Corbel" w:cs="Arial"/>
                <w:szCs w:val="22"/>
              </w:rPr>
              <w:t>Naam (namen)</w:t>
            </w:r>
          </w:p>
          <w:p w14:paraId="4A8EBAA5" w14:textId="77777777" w:rsidR="0027023C" w:rsidRDefault="0027023C">
            <w:pPr>
              <w:rPr>
                <w:rFonts w:ascii="Corbel" w:hAnsi="Corbel" w:cs="Arial"/>
                <w:szCs w:val="22"/>
              </w:rPr>
            </w:pPr>
            <w:r>
              <w:rPr>
                <w:rFonts w:ascii="Corbel" w:hAnsi="Corbel" w:cs="Arial"/>
                <w:szCs w:val="22"/>
              </w:rPr>
              <w:t>bestuurder(s)/gemachtigde</w:t>
            </w:r>
          </w:p>
        </w:tc>
        <w:tc>
          <w:tcPr>
            <w:tcW w:w="6480" w:type="dxa"/>
            <w:tcBorders>
              <w:top w:val="single" w:sz="4" w:space="0" w:color="auto"/>
              <w:left w:val="single" w:sz="4" w:space="0" w:color="auto"/>
              <w:bottom w:val="single" w:sz="4" w:space="0" w:color="auto"/>
              <w:right w:val="single" w:sz="4" w:space="0" w:color="auto"/>
            </w:tcBorders>
          </w:tcPr>
          <w:p w14:paraId="4A8EBAA6" w14:textId="77777777" w:rsidR="0027023C" w:rsidRDefault="0027023C">
            <w:pPr>
              <w:rPr>
                <w:rFonts w:ascii="Corbel" w:hAnsi="Corbel" w:cs="Arial"/>
                <w:szCs w:val="22"/>
              </w:rPr>
            </w:pPr>
          </w:p>
          <w:p w14:paraId="4A8EBAA7" w14:textId="77777777" w:rsidR="0027023C" w:rsidRDefault="0027023C">
            <w:pPr>
              <w:rPr>
                <w:rFonts w:ascii="Corbel" w:hAnsi="Corbel" w:cs="Arial"/>
                <w:szCs w:val="22"/>
              </w:rPr>
            </w:pPr>
          </w:p>
          <w:p w14:paraId="4A8EBAA8" w14:textId="77777777" w:rsidR="0027023C" w:rsidRDefault="0027023C">
            <w:pPr>
              <w:rPr>
                <w:rFonts w:ascii="Corbel" w:hAnsi="Corbel" w:cs="Arial"/>
                <w:szCs w:val="22"/>
              </w:rPr>
            </w:pPr>
          </w:p>
        </w:tc>
      </w:tr>
      <w:tr w:rsidR="0027023C" w14:paraId="4A8EBAAF" w14:textId="77777777" w:rsidTr="0027023C">
        <w:tc>
          <w:tcPr>
            <w:tcW w:w="2520" w:type="dxa"/>
            <w:tcBorders>
              <w:top w:val="single" w:sz="4" w:space="0" w:color="auto"/>
              <w:left w:val="single" w:sz="4" w:space="0" w:color="auto"/>
              <w:bottom w:val="single" w:sz="4" w:space="0" w:color="auto"/>
              <w:right w:val="single" w:sz="4" w:space="0" w:color="auto"/>
            </w:tcBorders>
          </w:tcPr>
          <w:p w14:paraId="4A8EBAAA" w14:textId="77777777" w:rsidR="0027023C" w:rsidRDefault="0027023C">
            <w:pPr>
              <w:rPr>
                <w:rFonts w:ascii="Corbel" w:hAnsi="Corbel" w:cs="Arial"/>
                <w:szCs w:val="22"/>
              </w:rPr>
            </w:pPr>
            <w:r>
              <w:rPr>
                <w:rFonts w:ascii="Corbel" w:hAnsi="Corbel" w:cs="Arial"/>
                <w:szCs w:val="22"/>
              </w:rPr>
              <w:t>Datum</w:t>
            </w:r>
          </w:p>
          <w:p w14:paraId="4A8EBAAB" w14:textId="77777777" w:rsidR="0027023C" w:rsidRDefault="0027023C">
            <w:pPr>
              <w:rPr>
                <w:rFonts w:ascii="Corbel" w:hAnsi="Corbel" w:cs="Arial"/>
                <w:szCs w:val="22"/>
              </w:rPr>
            </w:pPr>
          </w:p>
          <w:p w14:paraId="4A8EBAAC" w14:textId="77777777" w:rsidR="0027023C" w:rsidRDefault="0027023C">
            <w:pPr>
              <w:rPr>
                <w:rFonts w:ascii="Corbel" w:hAnsi="Corbel" w:cs="Arial"/>
                <w:szCs w:val="22"/>
              </w:rPr>
            </w:pPr>
          </w:p>
        </w:tc>
        <w:tc>
          <w:tcPr>
            <w:tcW w:w="6480" w:type="dxa"/>
            <w:tcBorders>
              <w:top w:val="single" w:sz="4" w:space="0" w:color="auto"/>
              <w:left w:val="single" w:sz="4" w:space="0" w:color="auto"/>
              <w:bottom w:val="single" w:sz="4" w:space="0" w:color="auto"/>
              <w:right w:val="single" w:sz="4" w:space="0" w:color="auto"/>
            </w:tcBorders>
          </w:tcPr>
          <w:p w14:paraId="4A8EBAAD" w14:textId="77777777" w:rsidR="0027023C" w:rsidRDefault="0027023C">
            <w:pPr>
              <w:rPr>
                <w:rFonts w:ascii="Corbel" w:hAnsi="Corbel" w:cs="Arial"/>
                <w:szCs w:val="22"/>
              </w:rPr>
            </w:pPr>
          </w:p>
          <w:p w14:paraId="4A8EBAAE" w14:textId="77777777" w:rsidR="0027023C" w:rsidRDefault="0027023C">
            <w:pPr>
              <w:rPr>
                <w:rFonts w:ascii="Corbel" w:hAnsi="Corbel" w:cs="Arial"/>
                <w:szCs w:val="22"/>
              </w:rPr>
            </w:pPr>
          </w:p>
        </w:tc>
      </w:tr>
      <w:tr w:rsidR="0027023C" w14:paraId="4A8EBAB7" w14:textId="77777777" w:rsidTr="0027023C">
        <w:tc>
          <w:tcPr>
            <w:tcW w:w="2520" w:type="dxa"/>
            <w:tcBorders>
              <w:top w:val="single" w:sz="4" w:space="0" w:color="auto"/>
              <w:left w:val="single" w:sz="4" w:space="0" w:color="auto"/>
              <w:bottom w:val="single" w:sz="4" w:space="0" w:color="auto"/>
              <w:right w:val="single" w:sz="4" w:space="0" w:color="auto"/>
            </w:tcBorders>
          </w:tcPr>
          <w:p w14:paraId="4A8EBAB0" w14:textId="77777777" w:rsidR="0027023C" w:rsidRDefault="0027023C">
            <w:pPr>
              <w:rPr>
                <w:rFonts w:ascii="Corbel" w:hAnsi="Corbel" w:cs="Arial"/>
                <w:szCs w:val="22"/>
              </w:rPr>
            </w:pPr>
            <w:r>
              <w:rPr>
                <w:rFonts w:ascii="Corbel" w:hAnsi="Corbel" w:cs="Arial"/>
                <w:szCs w:val="22"/>
              </w:rPr>
              <w:t>Handtekening(en) bestuurder(s)/gemachtigde</w:t>
            </w:r>
          </w:p>
          <w:p w14:paraId="4A8EBAB1" w14:textId="77777777" w:rsidR="0027023C" w:rsidRDefault="0027023C">
            <w:pPr>
              <w:rPr>
                <w:rFonts w:ascii="Corbel" w:hAnsi="Corbel" w:cs="Arial"/>
                <w:szCs w:val="22"/>
              </w:rPr>
            </w:pPr>
          </w:p>
          <w:p w14:paraId="4A8EBAB2" w14:textId="77777777" w:rsidR="0027023C" w:rsidRDefault="0027023C">
            <w:pPr>
              <w:rPr>
                <w:rFonts w:ascii="Corbel" w:hAnsi="Corbel" w:cs="Arial"/>
                <w:szCs w:val="22"/>
              </w:rPr>
            </w:pPr>
          </w:p>
          <w:p w14:paraId="4A8EBAB3" w14:textId="77777777" w:rsidR="0027023C" w:rsidRDefault="0027023C">
            <w:pPr>
              <w:rPr>
                <w:rFonts w:ascii="Corbel" w:hAnsi="Corbel" w:cs="Arial"/>
                <w:szCs w:val="22"/>
              </w:rPr>
            </w:pPr>
          </w:p>
        </w:tc>
        <w:tc>
          <w:tcPr>
            <w:tcW w:w="6480" w:type="dxa"/>
            <w:tcBorders>
              <w:top w:val="single" w:sz="4" w:space="0" w:color="auto"/>
              <w:left w:val="single" w:sz="4" w:space="0" w:color="auto"/>
              <w:bottom w:val="single" w:sz="4" w:space="0" w:color="auto"/>
              <w:right w:val="single" w:sz="4" w:space="0" w:color="auto"/>
            </w:tcBorders>
          </w:tcPr>
          <w:p w14:paraId="4A8EBAB4" w14:textId="77777777" w:rsidR="0027023C" w:rsidRDefault="0027023C">
            <w:pPr>
              <w:rPr>
                <w:rFonts w:ascii="Corbel" w:hAnsi="Corbel" w:cs="Arial"/>
                <w:szCs w:val="22"/>
              </w:rPr>
            </w:pPr>
          </w:p>
          <w:p w14:paraId="4A8EBAB5" w14:textId="77777777" w:rsidR="0027023C" w:rsidRDefault="0027023C">
            <w:pPr>
              <w:rPr>
                <w:rFonts w:ascii="Corbel" w:hAnsi="Corbel" w:cs="Arial"/>
                <w:szCs w:val="22"/>
              </w:rPr>
            </w:pPr>
          </w:p>
          <w:p w14:paraId="4A8EBAB6" w14:textId="77777777" w:rsidR="0027023C" w:rsidRDefault="0027023C">
            <w:pPr>
              <w:rPr>
                <w:rFonts w:ascii="Corbel" w:hAnsi="Corbel" w:cs="Arial"/>
                <w:szCs w:val="22"/>
              </w:rPr>
            </w:pPr>
          </w:p>
        </w:tc>
      </w:tr>
    </w:tbl>
    <w:p w14:paraId="4A8EBAB8" w14:textId="77777777" w:rsidR="0027023C" w:rsidRDefault="0027023C" w:rsidP="0027023C">
      <w:pPr>
        <w:rPr>
          <w:rFonts w:ascii="Corbel" w:hAnsi="Corbel" w:cs="Arial"/>
          <w:szCs w:val="22"/>
        </w:rPr>
      </w:pPr>
    </w:p>
    <w:p w14:paraId="4A8EBAB9" w14:textId="77777777" w:rsidR="0027023C" w:rsidRDefault="0027023C" w:rsidP="0027023C">
      <w:pPr>
        <w:rPr>
          <w:rFonts w:ascii="Corbel" w:hAnsi="Corbel" w:cs="Arial"/>
          <w:b/>
          <w:szCs w:val="22"/>
        </w:rPr>
      </w:pPr>
      <w:r>
        <w:rPr>
          <w:rFonts w:ascii="Corbel" w:hAnsi="Corbel" w:cs="Arial"/>
          <w:b/>
          <w:szCs w:val="22"/>
        </w:rPr>
        <w:br w:type="page"/>
      </w:r>
    </w:p>
    <w:p w14:paraId="4A8EBABA" w14:textId="77777777" w:rsidR="0027023C" w:rsidRDefault="0027023C" w:rsidP="0027023C">
      <w:pPr>
        <w:rPr>
          <w:rFonts w:ascii="Corbel" w:hAnsi="Corbel" w:cs="Arial"/>
          <w:b/>
          <w:szCs w:val="22"/>
        </w:rPr>
      </w:pPr>
      <w:r>
        <w:rPr>
          <w:rFonts w:ascii="Corbel" w:hAnsi="Corbel" w:cs="Arial"/>
          <w:b/>
          <w:szCs w:val="22"/>
        </w:rPr>
        <w:lastRenderedPageBreak/>
        <w:t xml:space="preserve">BIJLAGE 1: AAN TE LEVEREN DOCUMENTEN </w:t>
      </w:r>
    </w:p>
    <w:p w14:paraId="4A8EBABB" w14:textId="77777777" w:rsidR="0027023C" w:rsidRDefault="0027023C" w:rsidP="0027023C">
      <w:pPr>
        <w:rPr>
          <w:rFonts w:ascii="Corbel" w:hAnsi="Corbel" w:cs="Arial"/>
          <w:b/>
          <w:szCs w:val="22"/>
        </w:rPr>
      </w:pPr>
    </w:p>
    <w:p w14:paraId="4A8EBABC" w14:textId="77777777" w:rsidR="0027023C" w:rsidRDefault="0027023C" w:rsidP="0027023C">
      <w:pPr>
        <w:rPr>
          <w:rFonts w:ascii="Corbel" w:hAnsi="Corbel" w:cs="Times New Roman"/>
          <w:szCs w:val="22"/>
        </w:rPr>
      </w:pPr>
      <w:r>
        <w:rPr>
          <w:rFonts w:ascii="Corbel" w:hAnsi="Corbel"/>
          <w:szCs w:val="22"/>
        </w:rPr>
        <w:t>Bestaande organisaties moeten de volgende documenten aanleveren:</w:t>
      </w:r>
    </w:p>
    <w:p w14:paraId="4A8EBABD" w14:textId="42A7FC38" w:rsidR="0027023C" w:rsidRDefault="0027023C" w:rsidP="0027023C">
      <w:pPr>
        <w:pStyle w:val="Default"/>
        <w:numPr>
          <w:ilvl w:val="0"/>
          <w:numId w:val="12"/>
        </w:numPr>
        <w:spacing w:line="276" w:lineRule="auto"/>
        <w:rPr>
          <w:rFonts w:ascii="Corbel" w:eastAsia="Times New Roman" w:hAnsi="Corbel"/>
          <w:color w:val="auto"/>
          <w:sz w:val="22"/>
          <w:szCs w:val="22"/>
        </w:rPr>
      </w:pPr>
      <w:r>
        <w:rPr>
          <w:rFonts w:ascii="Corbel" w:eastAsia="Times New Roman" w:hAnsi="Corbel"/>
          <w:color w:val="auto"/>
          <w:sz w:val="22"/>
          <w:szCs w:val="22"/>
        </w:rPr>
        <w:t>De ingevulde en ondertekende Instemmingsverklaring</w:t>
      </w:r>
      <w:r w:rsidR="00A06D97">
        <w:rPr>
          <w:rFonts w:ascii="Corbel" w:eastAsia="Times New Roman" w:hAnsi="Corbel"/>
          <w:color w:val="auto"/>
          <w:sz w:val="22"/>
          <w:szCs w:val="22"/>
        </w:rPr>
        <w:t>.</w:t>
      </w:r>
    </w:p>
    <w:p w14:paraId="3BBB8024" w14:textId="77777777" w:rsidR="00A06D97" w:rsidRDefault="00A06D97" w:rsidP="0027023C">
      <w:pPr>
        <w:rPr>
          <w:rFonts w:ascii="Corbel" w:hAnsi="Corbel"/>
          <w:szCs w:val="22"/>
        </w:rPr>
      </w:pPr>
    </w:p>
    <w:p w14:paraId="4A8EBAC0" w14:textId="01FF570F" w:rsidR="0027023C" w:rsidRDefault="0027023C" w:rsidP="0027023C">
      <w:pPr>
        <w:rPr>
          <w:rFonts w:ascii="Corbel" w:hAnsi="Corbel"/>
          <w:szCs w:val="22"/>
        </w:rPr>
      </w:pPr>
      <w:r>
        <w:rPr>
          <w:rFonts w:ascii="Corbel" w:hAnsi="Corbel"/>
          <w:szCs w:val="22"/>
        </w:rPr>
        <w:t>Nieuwe organisaties moeten de volgende documenten aanleveren:</w:t>
      </w:r>
    </w:p>
    <w:p w14:paraId="4A8EBAC1" w14:textId="77777777" w:rsidR="0027023C" w:rsidRDefault="0027023C" w:rsidP="0027023C">
      <w:pPr>
        <w:pStyle w:val="Lijstalinea"/>
        <w:numPr>
          <w:ilvl w:val="0"/>
          <w:numId w:val="13"/>
        </w:numPr>
        <w:rPr>
          <w:rFonts w:ascii="Corbel" w:hAnsi="Corbel"/>
          <w:szCs w:val="22"/>
        </w:rPr>
      </w:pPr>
      <w:bookmarkStart w:id="10" w:name="_GoBack"/>
      <w:r>
        <w:rPr>
          <w:rFonts w:ascii="Corbel" w:hAnsi="Corbel"/>
          <w:szCs w:val="22"/>
        </w:rPr>
        <w:t xml:space="preserve">De ingevulde en ondertekende </w:t>
      </w:r>
      <w:proofErr w:type="spellStart"/>
      <w:r>
        <w:rPr>
          <w:rFonts w:ascii="Corbel" w:hAnsi="Corbel"/>
          <w:szCs w:val="22"/>
        </w:rPr>
        <w:t>Bestuursverklaring</w:t>
      </w:r>
      <w:proofErr w:type="spellEnd"/>
      <w:r>
        <w:rPr>
          <w:rFonts w:ascii="Corbel" w:hAnsi="Corbel"/>
          <w:szCs w:val="22"/>
        </w:rPr>
        <w:t>;</w:t>
      </w:r>
    </w:p>
    <w:p w14:paraId="4A8EBAC2" w14:textId="77777777" w:rsidR="0027023C" w:rsidRDefault="0027023C" w:rsidP="0027023C">
      <w:pPr>
        <w:pStyle w:val="Lijstalinea"/>
        <w:numPr>
          <w:ilvl w:val="0"/>
          <w:numId w:val="13"/>
        </w:numPr>
        <w:rPr>
          <w:rFonts w:ascii="Corbel" w:hAnsi="Corbel"/>
          <w:szCs w:val="22"/>
        </w:rPr>
      </w:pPr>
      <w:r>
        <w:rPr>
          <w:rFonts w:ascii="Corbel" w:hAnsi="Corbel"/>
          <w:szCs w:val="22"/>
        </w:rPr>
        <w:t>Bewijs van machtiging om voor de organisatie te mogen tekenen;</w:t>
      </w:r>
    </w:p>
    <w:p w14:paraId="4A8EBAC3" w14:textId="77777777" w:rsidR="0027023C" w:rsidRDefault="0027023C" w:rsidP="0027023C">
      <w:pPr>
        <w:pStyle w:val="Lijstalinea"/>
        <w:numPr>
          <w:ilvl w:val="0"/>
          <w:numId w:val="13"/>
        </w:numPr>
        <w:rPr>
          <w:rFonts w:ascii="Corbel" w:hAnsi="Corbel"/>
          <w:szCs w:val="22"/>
        </w:rPr>
      </w:pPr>
      <w:r w:rsidRPr="004A31A2">
        <w:rPr>
          <w:rFonts w:ascii="Corbel" w:hAnsi="Corbel"/>
          <w:b/>
          <w:bCs/>
          <w:szCs w:val="22"/>
        </w:rPr>
        <w:t>Verklaring omtrent gedrag voor rechtspersonen</w:t>
      </w:r>
      <w:r>
        <w:rPr>
          <w:rFonts w:ascii="Corbel" w:hAnsi="Corbel"/>
          <w:szCs w:val="22"/>
        </w:rPr>
        <w:t xml:space="preserve"> (niet ouder dan 6 maanden voor datum van inschrijving);</w:t>
      </w:r>
    </w:p>
    <w:p w14:paraId="4A8EBAC4" w14:textId="77777777" w:rsidR="0027023C" w:rsidRDefault="0027023C" w:rsidP="0027023C">
      <w:pPr>
        <w:pStyle w:val="Lijstalinea"/>
        <w:numPr>
          <w:ilvl w:val="0"/>
          <w:numId w:val="13"/>
        </w:numPr>
        <w:rPr>
          <w:rFonts w:ascii="Corbel" w:hAnsi="Corbel"/>
          <w:szCs w:val="22"/>
        </w:rPr>
      </w:pPr>
      <w:r>
        <w:rPr>
          <w:rFonts w:ascii="Corbel" w:hAnsi="Corbel"/>
          <w:szCs w:val="22"/>
        </w:rPr>
        <w:t>Uittreksel KvK (niet ouder dan 6 maanden voor datum van inschrijving);</w:t>
      </w:r>
    </w:p>
    <w:p w14:paraId="4A8EBAC5" w14:textId="77777777" w:rsidR="0027023C" w:rsidRDefault="0027023C" w:rsidP="0027023C">
      <w:pPr>
        <w:pStyle w:val="Lijstalinea"/>
        <w:numPr>
          <w:ilvl w:val="0"/>
          <w:numId w:val="13"/>
        </w:numPr>
        <w:rPr>
          <w:rFonts w:ascii="Corbel" w:hAnsi="Corbel"/>
          <w:szCs w:val="22"/>
        </w:rPr>
      </w:pPr>
      <w:r>
        <w:rPr>
          <w:rFonts w:ascii="Corbel" w:hAnsi="Corbel"/>
          <w:szCs w:val="22"/>
        </w:rPr>
        <w:t>Format voor prognose aantal cliënten, verwacht aantal uren en onderbouwing;</w:t>
      </w:r>
    </w:p>
    <w:p w14:paraId="4A8EBAC6" w14:textId="77777777" w:rsidR="0027023C" w:rsidRDefault="0027023C" w:rsidP="0027023C">
      <w:pPr>
        <w:pStyle w:val="Lijstalinea"/>
        <w:numPr>
          <w:ilvl w:val="0"/>
          <w:numId w:val="13"/>
        </w:numPr>
        <w:rPr>
          <w:rFonts w:ascii="Corbel" w:hAnsi="Corbel"/>
          <w:szCs w:val="22"/>
        </w:rPr>
      </w:pPr>
      <w:r>
        <w:rPr>
          <w:rFonts w:ascii="Corbel" w:hAnsi="Corbel"/>
          <w:szCs w:val="22"/>
        </w:rPr>
        <w:t xml:space="preserve">Overzicht van de aantallen cliëntondersteuners (t.o.v. het overzicht van de totale personeelsformatie cliëntondersteuners) die zijn aangesloten bij </w:t>
      </w:r>
      <w:r>
        <w:rPr>
          <w:rFonts w:ascii="Corbel" w:hAnsi="Corbel"/>
          <w:i/>
          <w:iCs/>
          <w:szCs w:val="22"/>
        </w:rPr>
        <w:t xml:space="preserve">de beroepsorganisatie cliëntondersteuners </w:t>
      </w:r>
      <w:r>
        <w:rPr>
          <w:rFonts w:ascii="Corbel" w:hAnsi="Corbel"/>
          <w:szCs w:val="22"/>
        </w:rPr>
        <w:t xml:space="preserve">en/of ingeschreven bij </w:t>
      </w:r>
      <w:r>
        <w:rPr>
          <w:rFonts w:ascii="Corbel" w:hAnsi="Corbel"/>
          <w:i/>
          <w:iCs/>
          <w:szCs w:val="22"/>
        </w:rPr>
        <w:t>het beroepsregister voor cliëntondersteuners</w:t>
      </w:r>
      <w:r>
        <w:rPr>
          <w:rFonts w:ascii="Corbel" w:hAnsi="Corbel"/>
          <w:szCs w:val="22"/>
        </w:rPr>
        <w:t>;</w:t>
      </w:r>
    </w:p>
    <w:p w14:paraId="4A8EBAC7" w14:textId="77777777" w:rsidR="0027023C" w:rsidRDefault="0027023C" w:rsidP="0027023C">
      <w:pPr>
        <w:pStyle w:val="Lijstalinea"/>
        <w:numPr>
          <w:ilvl w:val="0"/>
          <w:numId w:val="13"/>
        </w:numPr>
        <w:rPr>
          <w:rFonts w:ascii="Corbel" w:hAnsi="Corbel"/>
          <w:szCs w:val="22"/>
        </w:rPr>
      </w:pPr>
      <w:r>
        <w:rPr>
          <w:rFonts w:ascii="Corbel" w:hAnsi="Corbel"/>
          <w:szCs w:val="22"/>
        </w:rPr>
        <w:t xml:space="preserve">In geval van inschrijving als samenwerkingsverband: een verklaring waaruit blijkt dat alle deelnemers hoofdelijke aansprakelijkheid voor het geheel aanvaarden; </w:t>
      </w:r>
    </w:p>
    <w:p w14:paraId="4A8EBAC8" w14:textId="77777777" w:rsidR="0027023C" w:rsidRDefault="0027023C" w:rsidP="0027023C">
      <w:pPr>
        <w:pStyle w:val="Lijstalinea"/>
        <w:numPr>
          <w:ilvl w:val="0"/>
          <w:numId w:val="13"/>
        </w:numPr>
        <w:rPr>
          <w:rFonts w:ascii="Corbel" w:hAnsi="Corbel"/>
          <w:szCs w:val="22"/>
        </w:rPr>
      </w:pPr>
      <w:r>
        <w:rPr>
          <w:rFonts w:ascii="Corbel" w:hAnsi="Corbel"/>
          <w:szCs w:val="22"/>
        </w:rPr>
        <w:t xml:space="preserve">Documenten ter onderbouwing van de inschrijving. Het is van belang dat in deze documenten gemotiveerd wordt op welke wijze de organisatie voldoet aan de gestelde eisen (2.1.2. stap 3). Deze documenten worden gebruikt voor de beoordeling van de inschrijvende organisaties en voor de selectie van nieuwe organisaties. </w:t>
      </w:r>
    </w:p>
    <w:bookmarkEnd w:id="10"/>
    <w:p w14:paraId="4A8EBAC9" w14:textId="77777777" w:rsidR="0027023C" w:rsidRDefault="0027023C" w:rsidP="0027023C">
      <w:pPr>
        <w:rPr>
          <w:rFonts w:ascii="Corbel" w:hAnsi="Corbel"/>
          <w:szCs w:val="22"/>
        </w:rPr>
      </w:pPr>
    </w:p>
    <w:p w14:paraId="4A8EBACA" w14:textId="77777777" w:rsidR="0027023C" w:rsidRDefault="0027023C" w:rsidP="0027023C">
      <w:pPr>
        <w:rPr>
          <w:rFonts w:ascii="Corbel" w:hAnsi="Corbel" w:cs="Arial"/>
          <w:szCs w:val="22"/>
        </w:rPr>
      </w:pPr>
      <w:r>
        <w:rPr>
          <w:rFonts w:ascii="Corbel" w:hAnsi="Corbel" w:cs="Arial"/>
          <w:szCs w:val="22"/>
        </w:rPr>
        <w:t xml:space="preserve">Het zorgkantoor kan bij gerede twijfel en in het kader van selectie (meer) documenten ter onderbouwing en/of ter toetsing van de </w:t>
      </w:r>
      <w:proofErr w:type="spellStart"/>
      <w:r>
        <w:rPr>
          <w:rFonts w:ascii="Corbel" w:hAnsi="Corbel" w:cs="Arial"/>
          <w:szCs w:val="22"/>
        </w:rPr>
        <w:t>Bestuursverklaring</w:t>
      </w:r>
      <w:proofErr w:type="spellEnd"/>
      <w:r>
        <w:rPr>
          <w:rFonts w:ascii="Corbel" w:hAnsi="Corbel" w:cs="Arial"/>
          <w:szCs w:val="22"/>
        </w:rPr>
        <w:t xml:space="preserve"> opvragen. </w:t>
      </w:r>
    </w:p>
    <w:p w14:paraId="4A8EBACB" w14:textId="77777777" w:rsidR="0027023C" w:rsidRDefault="0027023C" w:rsidP="0027023C">
      <w:pPr>
        <w:rPr>
          <w:rFonts w:ascii="Corbel" w:hAnsi="Corbel" w:cs="Arial"/>
          <w:szCs w:val="22"/>
        </w:rPr>
      </w:pPr>
    </w:p>
    <w:p w14:paraId="4A8EBACC" w14:textId="77777777" w:rsidR="0027023C" w:rsidRDefault="0027023C" w:rsidP="0027023C">
      <w:pPr>
        <w:rPr>
          <w:rFonts w:ascii="Corbel" w:hAnsi="Corbel" w:cs="Arial"/>
          <w:i/>
          <w:szCs w:val="22"/>
        </w:rPr>
      </w:pPr>
      <w:r>
        <w:rPr>
          <w:rFonts w:ascii="Corbel" w:hAnsi="Corbel" w:cs="Arial"/>
          <w:i/>
          <w:szCs w:val="22"/>
        </w:rPr>
        <w:br w:type="page"/>
      </w:r>
    </w:p>
    <w:p w14:paraId="4A8EBACD" w14:textId="77777777" w:rsidR="0027023C" w:rsidRDefault="0027023C" w:rsidP="0027023C">
      <w:pPr>
        <w:rPr>
          <w:rFonts w:ascii="Corbel" w:hAnsi="Corbel" w:cs="Arial"/>
          <w:b/>
          <w:szCs w:val="22"/>
        </w:rPr>
      </w:pPr>
      <w:r>
        <w:rPr>
          <w:rFonts w:ascii="Corbel" w:hAnsi="Corbel" w:cs="Arial"/>
          <w:b/>
          <w:szCs w:val="22"/>
        </w:rPr>
        <w:lastRenderedPageBreak/>
        <w:t xml:space="preserve">BIJLAGE 2: ONDERAANNEMERSCHAP </w:t>
      </w:r>
    </w:p>
    <w:p w14:paraId="4A8EBACE" w14:textId="77777777" w:rsidR="0027023C" w:rsidRDefault="0027023C" w:rsidP="0027023C">
      <w:pPr>
        <w:autoSpaceDE w:val="0"/>
        <w:autoSpaceDN w:val="0"/>
        <w:adjustRightInd w:val="0"/>
        <w:rPr>
          <w:rFonts w:ascii="Corbel" w:hAnsi="Corbel" w:cs="Arial"/>
          <w:szCs w:val="22"/>
        </w:rPr>
      </w:pPr>
    </w:p>
    <w:p w14:paraId="4A8EBACF" w14:textId="54CB0D72" w:rsidR="0027023C" w:rsidRDefault="0027023C" w:rsidP="0027023C">
      <w:pPr>
        <w:autoSpaceDE w:val="0"/>
        <w:autoSpaceDN w:val="0"/>
        <w:adjustRightInd w:val="0"/>
        <w:rPr>
          <w:rFonts w:ascii="Corbel" w:hAnsi="Corbel" w:cs="Arial"/>
          <w:szCs w:val="22"/>
        </w:rPr>
      </w:pPr>
      <w:r>
        <w:rPr>
          <w:rFonts w:ascii="Corbel" w:hAnsi="Corbel" w:cs="Arial"/>
          <w:szCs w:val="22"/>
        </w:rPr>
        <w:t>De organisatie voor onafhankelijke cliëntondersteuning is voornemens in 202</w:t>
      </w:r>
      <w:r w:rsidR="00572479">
        <w:rPr>
          <w:rFonts w:ascii="Corbel" w:hAnsi="Corbel" w:cs="Arial"/>
          <w:szCs w:val="22"/>
        </w:rPr>
        <w:t>1</w:t>
      </w:r>
      <w:r>
        <w:rPr>
          <w:rFonts w:ascii="Corbel" w:hAnsi="Corbel" w:cs="Arial"/>
          <w:szCs w:val="22"/>
        </w:rPr>
        <w:t xml:space="preserve"> te werken met onderaannemers*:</w:t>
      </w:r>
    </w:p>
    <w:p w14:paraId="4A8EBAD0" w14:textId="77777777" w:rsidR="0027023C" w:rsidRDefault="004A3E9E" w:rsidP="0027023C">
      <w:pPr>
        <w:autoSpaceDE w:val="0"/>
        <w:autoSpaceDN w:val="0"/>
        <w:adjustRightInd w:val="0"/>
        <w:rPr>
          <w:rFonts w:ascii="Corbel" w:eastAsia="MS Gothic" w:hAnsi="Corbel" w:cs="MS Gothic"/>
          <w:szCs w:val="22"/>
        </w:rPr>
      </w:pPr>
      <w:sdt>
        <w:sdtPr>
          <w:rPr>
            <w:rFonts w:ascii="Corbel" w:hAnsi="Corbel" w:cs="Arial"/>
            <w:b/>
            <w:szCs w:val="22"/>
          </w:rPr>
          <w:id w:val="2482861"/>
        </w:sdtPr>
        <w:sdtEndPr/>
        <w:sdtContent>
          <w:r w:rsidR="0027023C">
            <w:rPr>
              <w:rFonts w:ascii="Segoe UI Symbol" w:eastAsia="MS Gothic" w:hAnsi="Segoe UI Symbol" w:cs="Segoe UI Symbol"/>
              <w:b/>
              <w:szCs w:val="22"/>
            </w:rPr>
            <w:t>☐</w:t>
          </w:r>
        </w:sdtContent>
      </w:sdt>
      <w:r w:rsidR="0027023C">
        <w:rPr>
          <w:rFonts w:ascii="Corbel" w:hAnsi="Corbel" w:cs="Arial"/>
          <w:b/>
          <w:szCs w:val="22"/>
        </w:rPr>
        <w:tab/>
      </w:r>
      <w:r w:rsidR="0027023C">
        <w:rPr>
          <w:rFonts w:ascii="Corbel" w:hAnsi="Corbel" w:cs="Arial"/>
          <w:szCs w:val="22"/>
        </w:rPr>
        <w:t xml:space="preserve"> ja </w:t>
      </w:r>
    </w:p>
    <w:p w14:paraId="4A8EBAD1" w14:textId="77777777" w:rsidR="0027023C" w:rsidRDefault="004A3E9E" w:rsidP="0027023C">
      <w:pPr>
        <w:autoSpaceDE w:val="0"/>
        <w:autoSpaceDN w:val="0"/>
        <w:adjustRightInd w:val="0"/>
        <w:rPr>
          <w:rFonts w:ascii="Corbel" w:eastAsia="Times New Roman" w:hAnsi="Corbel" w:cs="Arial"/>
          <w:szCs w:val="22"/>
        </w:rPr>
      </w:pPr>
      <w:sdt>
        <w:sdtPr>
          <w:rPr>
            <w:rFonts w:ascii="Corbel" w:hAnsi="Corbel" w:cs="Arial"/>
            <w:b/>
            <w:szCs w:val="22"/>
          </w:rPr>
          <w:id w:val="-389885368"/>
        </w:sdtPr>
        <w:sdtEndPr/>
        <w:sdtContent>
          <w:r w:rsidR="0027023C">
            <w:rPr>
              <w:rFonts w:ascii="Segoe UI Symbol" w:eastAsia="MS Gothic" w:hAnsi="Segoe UI Symbol" w:cs="Segoe UI Symbol"/>
              <w:b/>
              <w:szCs w:val="22"/>
            </w:rPr>
            <w:t>☐</w:t>
          </w:r>
        </w:sdtContent>
      </w:sdt>
      <w:r w:rsidR="0027023C">
        <w:rPr>
          <w:rFonts w:ascii="Corbel" w:eastAsia="MS Gothic" w:hAnsi="Corbel" w:cs="MS Gothic"/>
          <w:szCs w:val="22"/>
        </w:rPr>
        <w:t xml:space="preserve"> </w:t>
      </w:r>
      <w:r w:rsidR="0027023C">
        <w:rPr>
          <w:rFonts w:ascii="Corbel" w:eastAsia="MS Gothic" w:hAnsi="Corbel" w:cs="MS Gothic"/>
          <w:szCs w:val="22"/>
        </w:rPr>
        <w:tab/>
      </w:r>
      <w:r w:rsidR="0027023C">
        <w:rPr>
          <w:rFonts w:ascii="Corbel" w:hAnsi="Corbel" w:cs="Arial"/>
          <w:szCs w:val="22"/>
        </w:rPr>
        <w:t>nee</w:t>
      </w:r>
    </w:p>
    <w:p w14:paraId="4A8EBAD2" w14:textId="77777777" w:rsidR="0027023C" w:rsidRDefault="0027023C" w:rsidP="0027023C">
      <w:pPr>
        <w:autoSpaceDE w:val="0"/>
        <w:autoSpaceDN w:val="0"/>
        <w:adjustRightInd w:val="0"/>
        <w:rPr>
          <w:rFonts w:ascii="Corbel" w:hAnsi="Corbel" w:cs="Arial"/>
          <w:szCs w:val="22"/>
        </w:rPr>
      </w:pPr>
    </w:p>
    <w:p w14:paraId="68ED5058" w14:textId="77777777" w:rsidR="002B62A2" w:rsidRDefault="0027023C" w:rsidP="0027023C">
      <w:pPr>
        <w:autoSpaceDE w:val="0"/>
        <w:autoSpaceDN w:val="0"/>
        <w:adjustRightInd w:val="0"/>
        <w:rPr>
          <w:rFonts w:ascii="Corbel" w:hAnsi="Corbel" w:cs="Arial"/>
          <w:szCs w:val="22"/>
        </w:rPr>
      </w:pPr>
      <w:r>
        <w:rPr>
          <w:rFonts w:ascii="Corbel" w:hAnsi="Corbel" w:cs="Arial"/>
          <w:szCs w:val="22"/>
        </w:rPr>
        <w:t xml:space="preserve">Indien u "ja" hebt aangevinkt, dient u een volledige lijst van onderaannemers die per </w:t>
      </w:r>
    </w:p>
    <w:p w14:paraId="4A8EBAD3" w14:textId="3E3095BD" w:rsidR="0027023C" w:rsidRDefault="0027023C" w:rsidP="0027023C">
      <w:pPr>
        <w:autoSpaceDE w:val="0"/>
        <w:autoSpaceDN w:val="0"/>
        <w:adjustRightInd w:val="0"/>
        <w:rPr>
          <w:rFonts w:ascii="Corbel" w:hAnsi="Corbel" w:cs="Arial"/>
          <w:szCs w:val="22"/>
        </w:rPr>
      </w:pPr>
      <w:r>
        <w:rPr>
          <w:rFonts w:ascii="Corbel" w:hAnsi="Corbel" w:cs="Arial"/>
          <w:szCs w:val="22"/>
        </w:rPr>
        <w:t>1-1-202</w:t>
      </w:r>
      <w:r w:rsidR="00572479">
        <w:rPr>
          <w:rFonts w:ascii="Corbel" w:hAnsi="Corbel" w:cs="Arial"/>
          <w:szCs w:val="22"/>
        </w:rPr>
        <w:t>1</w:t>
      </w:r>
      <w:r>
        <w:rPr>
          <w:rFonts w:ascii="Corbel" w:hAnsi="Corbel" w:cs="Arial"/>
          <w:szCs w:val="22"/>
        </w:rPr>
        <w:t xml:space="preserve"> worden</w:t>
      </w:r>
      <w:r w:rsidR="006F12CD">
        <w:rPr>
          <w:rFonts w:ascii="Corbel" w:hAnsi="Corbel" w:cs="Arial"/>
          <w:szCs w:val="22"/>
        </w:rPr>
        <w:t xml:space="preserve"> </w:t>
      </w:r>
      <w:r>
        <w:rPr>
          <w:rFonts w:ascii="Corbel" w:hAnsi="Corbel" w:cs="Arial"/>
          <w:szCs w:val="22"/>
        </w:rPr>
        <w:t>ingezet, aan te leveren:</w:t>
      </w:r>
    </w:p>
    <w:p w14:paraId="4A8EBAD4" w14:textId="77777777" w:rsidR="0027023C" w:rsidRDefault="0027023C" w:rsidP="0027023C">
      <w:pPr>
        <w:autoSpaceDE w:val="0"/>
        <w:autoSpaceDN w:val="0"/>
        <w:adjustRightInd w:val="0"/>
        <w:rPr>
          <w:rFonts w:ascii="Corbel" w:hAnsi="Corbel" w:cs="Arial"/>
          <w:b/>
          <w:bCs/>
          <w:szCs w:val="22"/>
        </w:rPr>
      </w:pPr>
    </w:p>
    <w:tbl>
      <w:tblPr>
        <w:tblStyle w:val="Lijsttabel3-Accent31"/>
        <w:tblW w:w="0" w:type="auto"/>
        <w:tblLook w:val="04A0" w:firstRow="1" w:lastRow="0" w:firstColumn="1" w:lastColumn="0" w:noHBand="0" w:noVBand="1"/>
      </w:tblPr>
      <w:tblGrid>
        <w:gridCol w:w="644"/>
        <w:gridCol w:w="3545"/>
        <w:gridCol w:w="3957"/>
      </w:tblGrid>
      <w:tr w:rsidR="0027023C" w14:paraId="4A8EBAD8" w14:textId="77777777" w:rsidTr="002702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hideMark/>
          </w:tcPr>
          <w:p w14:paraId="4A8EBAD5" w14:textId="77777777" w:rsidR="0027023C" w:rsidRPr="0027023C" w:rsidRDefault="0027023C">
            <w:pPr>
              <w:autoSpaceDE w:val="0"/>
              <w:autoSpaceDN w:val="0"/>
              <w:adjustRightInd w:val="0"/>
              <w:rPr>
                <w:rFonts w:ascii="Corbel" w:hAnsi="Corbel" w:cs="Arial"/>
                <w:bCs w:val="0"/>
                <w:sz w:val="18"/>
                <w:szCs w:val="18"/>
              </w:rPr>
            </w:pPr>
            <w:proofErr w:type="spellStart"/>
            <w:r w:rsidRPr="0027023C">
              <w:rPr>
                <w:rFonts w:ascii="Corbel" w:hAnsi="Corbel" w:cs="Arial"/>
                <w:bCs w:val="0"/>
                <w:sz w:val="18"/>
                <w:szCs w:val="18"/>
              </w:rPr>
              <w:t>Nr</w:t>
            </w:r>
            <w:proofErr w:type="spellEnd"/>
          </w:p>
        </w:tc>
        <w:tc>
          <w:tcPr>
            <w:tcW w:w="3828" w:type="dxa"/>
            <w:hideMark/>
          </w:tcPr>
          <w:p w14:paraId="4A8EBAD6" w14:textId="77777777" w:rsidR="0027023C" w:rsidRPr="0027023C" w:rsidRDefault="0027023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orbel" w:hAnsi="Corbel" w:cs="Arial"/>
                <w:bCs w:val="0"/>
                <w:sz w:val="18"/>
                <w:szCs w:val="18"/>
              </w:rPr>
            </w:pPr>
            <w:r w:rsidRPr="0027023C">
              <w:rPr>
                <w:rFonts w:ascii="Corbel" w:hAnsi="Corbel" w:cs="Arial"/>
                <w:bCs w:val="0"/>
                <w:sz w:val="18"/>
                <w:szCs w:val="18"/>
              </w:rPr>
              <w:t>Naam onderaannemer</w:t>
            </w:r>
          </w:p>
        </w:tc>
        <w:tc>
          <w:tcPr>
            <w:tcW w:w="4252" w:type="dxa"/>
            <w:hideMark/>
          </w:tcPr>
          <w:p w14:paraId="4A8EBAD7" w14:textId="77777777" w:rsidR="0027023C" w:rsidRPr="0027023C" w:rsidRDefault="0027023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orbel" w:hAnsi="Corbel" w:cs="Arial"/>
                <w:bCs w:val="0"/>
                <w:sz w:val="18"/>
                <w:szCs w:val="18"/>
              </w:rPr>
            </w:pPr>
            <w:r w:rsidRPr="0027023C">
              <w:rPr>
                <w:rFonts w:ascii="Corbel" w:hAnsi="Corbel" w:cs="Arial"/>
                <w:bCs w:val="0"/>
                <w:sz w:val="18"/>
                <w:szCs w:val="18"/>
              </w:rPr>
              <w:t>% van het totale budget dat de organisaties voor onafhankelijke cliëntondersteuning voornemens is door te contracteren</w:t>
            </w:r>
          </w:p>
        </w:tc>
      </w:tr>
      <w:tr w:rsidR="0027023C" w14:paraId="4A8EBADC"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4A8EBAD9" w14:textId="77777777" w:rsidR="0027023C" w:rsidRPr="0027023C" w:rsidRDefault="0027023C">
            <w:pPr>
              <w:autoSpaceDE w:val="0"/>
              <w:autoSpaceDN w:val="0"/>
              <w:adjustRightInd w:val="0"/>
              <w:rPr>
                <w:rFonts w:ascii="Corbel" w:hAnsi="Corbel" w:cs="Arial"/>
                <w:b w:val="0"/>
                <w:bCs w:val="0"/>
                <w:sz w:val="18"/>
                <w:szCs w:val="18"/>
              </w:rPr>
            </w:pPr>
            <w:r w:rsidRPr="0027023C">
              <w:rPr>
                <w:rFonts w:ascii="Corbel" w:hAnsi="Corbel" w:cs="Arial"/>
                <w:b w:val="0"/>
                <w:bCs w:val="0"/>
                <w:sz w:val="18"/>
                <w:szCs w:val="18"/>
              </w:rPr>
              <w:t>1.</w:t>
            </w:r>
          </w:p>
        </w:tc>
        <w:tc>
          <w:tcPr>
            <w:tcW w:w="3828" w:type="dxa"/>
          </w:tcPr>
          <w:p w14:paraId="4A8EBADA"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
                <w:bCs/>
                <w:sz w:val="18"/>
                <w:szCs w:val="18"/>
              </w:rPr>
            </w:pPr>
          </w:p>
        </w:tc>
        <w:tc>
          <w:tcPr>
            <w:tcW w:w="4252" w:type="dxa"/>
          </w:tcPr>
          <w:p w14:paraId="4A8EBADB"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
                <w:bCs/>
                <w:sz w:val="18"/>
                <w:szCs w:val="18"/>
              </w:rPr>
            </w:pPr>
          </w:p>
        </w:tc>
      </w:tr>
      <w:tr w:rsidR="0027023C" w14:paraId="4A8EBAE0" w14:textId="77777777" w:rsidTr="0027023C">
        <w:tc>
          <w:tcPr>
            <w:cnfStyle w:val="001000000000" w:firstRow="0" w:lastRow="0" w:firstColumn="1" w:lastColumn="0" w:oddVBand="0" w:evenVBand="0" w:oddHBand="0" w:evenHBand="0" w:firstRowFirstColumn="0" w:firstRowLastColumn="0" w:lastRowFirstColumn="0" w:lastRowLastColumn="0"/>
            <w:tcW w:w="675" w:type="dxa"/>
            <w:hideMark/>
          </w:tcPr>
          <w:p w14:paraId="4A8EBADD" w14:textId="77777777" w:rsidR="0027023C" w:rsidRPr="0027023C" w:rsidRDefault="0027023C">
            <w:pPr>
              <w:autoSpaceDE w:val="0"/>
              <w:autoSpaceDN w:val="0"/>
              <w:adjustRightInd w:val="0"/>
              <w:rPr>
                <w:rFonts w:ascii="Corbel" w:hAnsi="Corbel" w:cs="Arial"/>
                <w:b w:val="0"/>
                <w:bCs w:val="0"/>
                <w:sz w:val="18"/>
                <w:szCs w:val="18"/>
              </w:rPr>
            </w:pPr>
            <w:r w:rsidRPr="0027023C">
              <w:rPr>
                <w:rFonts w:ascii="Corbel" w:hAnsi="Corbel" w:cs="Arial"/>
                <w:b w:val="0"/>
                <w:bCs w:val="0"/>
                <w:sz w:val="18"/>
                <w:szCs w:val="18"/>
              </w:rPr>
              <w:t>2.</w:t>
            </w:r>
          </w:p>
        </w:tc>
        <w:tc>
          <w:tcPr>
            <w:tcW w:w="3828" w:type="dxa"/>
          </w:tcPr>
          <w:p w14:paraId="4A8EBADE" w14:textId="77777777" w:rsidR="0027023C" w:rsidRPr="0027023C" w:rsidRDefault="002702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b/>
                <w:bCs/>
                <w:sz w:val="18"/>
                <w:szCs w:val="18"/>
              </w:rPr>
            </w:pPr>
          </w:p>
        </w:tc>
        <w:tc>
          <w:tcPr>
            <w:tcW w:w="4252" w:type="dxa"/>
          </w:tcPr>
          <w:p w14:paraId="4A8EBADF" w14:textId="77777777" w:rsidR="0027023C" w:rsidRPr="0027023C" w:rsidRDefault="002702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b/>
                <w:bCs/>
                <w:sz w:val="18"/>
                <w:szCs w:val="18"/>
              </w:rPr>
            </w:pPr>
          </w:p>
        </w:tc>
      </w:tr>
      <w:tr w:rsidR="0027023C" w14:paraId="4A8EBAE4"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4A8EBAE1" w14:textId="77777777" w:rsidR="0027023C" w:rsidRPr="0027023C" w:rsidRDefault="0027023C">
            <w:pPr>
              <w:autoSpaceDE w:val="0"/>
              <w:autoSpaceDN w:val="0"/>
              <w:adjustRightInd w:val="0"/>
              <w:rPr>
                <w:rFonts w:ascii="Corbel" w:hAnsi="Corbel" w:cs="Arial"/>
                <w:b w:val="0"/>
                <w:bCs w:val="0"/>
                <w:sz w:val="18"/>
                <w:szCs w:val="18"/>
              </w:rPr>
            </w:pPr>
            <w:r w:rsidRPr="0027023C">
              <w:rPr>
                <w:rFonts w:ascii="Corbel" w:hAnsi="Corbel" w:cs="Arial"/>
                <w:b w:val="0"/>
                <w:bCs w:val="0"/>
                <w:sz w:val="18"/>
                <w:szCs w:val="18"/>
              </w:rPr>
              <w:t>3.</w:t>
            </w:r>
          </w:p>
        </w:tc>
        <w:tc>
          <w:tcPr>
            <w:tcW w:w="3828" w:type="dxa"/>
          </w:tcPr>
          <w:p w14:paraId="4A8EBAE2"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
                <w:bCs/>
                <w:sz w:val="18"/>
                <w:szCs w:val="18"/>
              </w:rPr>
            </w:pPr>
          </w:p>
        </w:tc>
        <w:tc>
          <w:tcPr>
            <w:tcW w:w="4252" w:type="dxa"/>
          </w:tcPr>
          <w:p w14:paraId="4A8EBAE3"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
                <w:bCs/>
                <w:sz w:val="18"/>
                <w:szCs w:val="18"/>
              </w:rPr>
            </w:pPr>
          </w:p>
        </w:tc>
      </w:tr>
      <w:tr w:rsidR="0027023C" w14:paraId="4A8EBAE8" w14:textId="77777777" w:rsidTr="0027023C">
        <w:tc>
          <w:tcPr>
            <w:cnfStyle w:val="001000000000" w:firstRow="0" w:lastRow="0" w:firstColumn="1" w:lastColumn="0" w:oddVBand="0" w:evenVBand="0" w:oddHBand="0" w:evenHBand="0" w:firstRowFirstColumn="0" w:firstRowLastColumn="0" w:lastRowFirstColumn="0" w:lastRowLastColumn="0"/>
            <w:tcW w:w="675" w:type="dxa"/>
          </w:tcPr>
          <w:p w14:paraId="4A8EBAE5" w14:textId="77777777" w:rsidR="0027023C" w:rsidRPr="0027023C" w:rsidRDefault="0027023C">
            <w:pPr>
              <w:autoSpaceDE w:val="0"/>
              <w:autoSpaceDN w:val="0"/>
              <w:adjustRightInd w:val="0"/>
              <w:rPr>
                <w:rFonts w:ascii="Corbel" w:hAnsi="Corbel" w:cs="Arial"/>
                <w:b w:val="0"/>
                <w:bCs w:val="0"/>
                <w:sz w:val="18"/>
                <w:szCs w:val="18"/>
              </w:rPr>
            </w:pPr>
          </w:p>
        </w:tc>
        <w:tc>
          <w:tcPr>
            <w:tcW w:w="3828" w:type="dxa"/>
          </w:tcPr>
          <w:p w14:paraId="4A8EBAE6" w14:textId="77777777" w:rsidR="0027023C" w:rsidRPr="0027023C" w:rsidRDefault="002702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b/>
                <w:bCs/>
                <w:sz w:val="18"/>
                <w:szCs w:val="18"/>
              </w:rPr>
            </w:pPr>
          </w:p>
        </w:tc>
        <w:tc>
          <w:tcPr>
            <w:tcW w:w="4252" w:type="dxa"/>
          </w:tcPr>
          <w:p w14:paraId="4A8EBAE7" w14:textId="77777777" w:rsidR="0027023C" w:rsidRPr="0027023C" w:rsidRDefault="0027023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rbel" w:hAnsi="Corbel" w:cs="Arial"/>
                <w:b/>
                <w:bCs/>
                <w:sz w:val="18"/>
                <w:szCs w:val="18"/>
              </w:rPr>
            </w:pPr>
          </w:p>
        </w:tc>
      </w:tr>
    </w:tbl>
    <w:p w14:paraId="4A8EBAE9" w14:textId="77777777" w:rsidR="0027023C" w:rsidRDefault="0027023C" w:rsidP="0027023C">
      <w:pPr>
        <w:autoSpaceDE w:val="0"/>
        <w:autoSpaceDN w:val="0"/>
        <w:adjustRightInd w:val="0"/>
        <w:rPr>
          <w:rFonts w:ascii="Corbel" w:hAnsi="Corbel" w:cs="Arial"/>
          <w:b/>
          <w:bCs/>
          <w:szCs w:val="22"/>
        </w:rPr>
      </w:pPr>
    </w:p>
    <w:tbl>
      <w:tblPr>
        <w:tblStyle w:val="Lijsttabel3-Accent31"/>
        <w:tblW w:w="0" w:type="auto"/>
        <w:tblLook w:val="04A0" w:firstRow="1" w:lastRow="0" w:firstColumn="1" w:lastColumn="0" w:noHBand="0" w:noVBand="1"/>
      </w:tblPr>
      <w:tblGrid>
        <w:gridCol w:w="4109"/>
        <w:gridCol w:w="3816"/>
      </w:tblGrid>
      <w:tr w:rsidR="0027023C" w:rsidRPr="0027023C" w14:paraId="4A8EBAEB" w14:textId="77777777" w:rsidTr="002702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25" w:type="dxa"/>
            <w:gridSpan w:val="2"/>
            <w:hideMark/>
          </w:tcPr>
          <w:p w14:paraId="4A8EBAEA" w14:textId="77777777" w:rsidR="0027023C" w:rsidRPr="0027023C" w:rsidRDefault="0027023C" w:rsidP="0027023C">
            <w:pPr>
              <w:pStyle w:val="Kop6"/>
              <w:outlineLvl w:val="5"/>
              <w:rPr>
                <w:b/>
              </w:rPr>
            </w:pPr>
            <w:r w:rsidRPr="0027023C">
              <w:rPr>
                <w:b/>
              </w:rPr>
              <w:t xml:space="preserve">Verklaring borging geen </w:t>
            </w:r>
            <w:proofErr w:type="spellStart"/>
            <w:r w:rsidRPr="0027023C">
              <w:rPr>
                <w:b/>
              </w:rPr>
              <w:t>onderaanneming</w:t>
            </w:r>
            <w:proofErr w:type="spellEnd"/>
            <w:r w:rsidRPr="0027023C">
              <w:rPr>
                <w:b/>
              </w:rPr>
              <w:t xml:space="preserve"> door onderaannemers</w:t>
            </w:r>
          </w:p>
        </w:tc>
      </w:tr>
      <w:tr w:rsidR="0027023C" w:rsidRPr="0027023C" w14:paraId="4A8EBAF6"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9" w:type="dxa"/>
          </w:tcPr>
          <w:p w14:paraId="4A8EBAEC" w14:textId="77777777" w:rsidR="0027023C" w:rsidRPr="0027023C" w:rsidRDefault="0027023C" w:rsidP="0027023C">
            <w:pPr>
              <w:rPr>
                <w:rFonts w:ascii="Corbel" w:hAnsi="Corbel" w:cs="Arial"/>
                <w:b w:val="0"/>
                <w:sz w:val="18"/>
                <w:szCs w:val="18"/>
              </w:rPr>
            </w:pPr>
            <w:r w:rsidRPr="0027023C">
              <w:rPr>
                <w:rFonts w:ascii="Corbel" w:hAnsi="Corbel" w:cs="Arial"/>
                <w:b w:val="0"/>
                <w:sz w:val="18"/>
                <w:szCs w:val="18"/>
              </w:rPr>
              <w:t xml:space="preserve">De organisatie voor onafhankelijke cliëntondersteuning verklaart, gecontroleerd te hebben dat de onderaannemer voldoet aan de vereisten genoemd in artikel 19 van de overeenkomst onafhankelijke cliëntondersteuning. </w:t>
            </w:r>
          </w:p>
          <w:p w14:paraId="4A8EBAED" w14:textId="77777777" w:rsidR="0027023C" w:rsidRPr="0027023C" w:rsidRDefault="0027023C">
            <w:pPr>
              <w:autoSpaceDE w:val="0"/>
              <w:autoSpaceDN w:val="0"/>
              <w:adjustRightInd w:val="0"/>
              <w:rPr>
                <w:rFonts w:ascii="Corbel" w:hAnsi="Corbel" w:cs="Arial"/>
                <w:b w:val="0"/>
                <w:bCs w:val="0"/>
                <w:sz w:val="18"/>
                <w:szCs w:val="18"/>
              </w:rPr>
            </w:pPr>
          </w:p>
          <w:p w14:paraId="4A8EBAEE" w14:textId="77777777" w:rsidR="0027023C" w:rsidRPr="0027023C" w:rsidRDefault="0027023C">
            <w:pPr>
              <w:autoSpaceDE w:val="0"/>
              <w:autoSpaceDN w:val="0"/>
              <w:adjustRightInd w:val="0"/>
              <w:rPr>
                <w:rFonts w:ascii="Corbel" w:hAnsi="Corbel" w:cs="Arial"/>
                <w:b w:val="0"/>
                <w:bCs w:val="0"/>
                <w:sz w:val="18"/>
                <w:szCs w:val="18"/>
              </w:rPr>
            </w:pPr>
            <w:r w:rsidRPr="0027023C">
              <w:rPr>
                <w:rFonts w:ascii="Corbel" w:hAnsi="Corbel" w:cs="Arial"/>
                <w:b w:val="0"/>
                <w:bCs w:val="0"/>
                <w:sz w:val="18"/>
                <w:szCs w:val="18"/>
              </w:rPr>
              <w:t>De organisatie voor onafhankelijke cliëntondersteuning verklaart met alle onderaannemers aantoonbare afspraken gemaakt te hebben om te borgen dat zij geen onderaannemer(s) inschakelen voor de uitvoering van onafhankelijke cliëntondersteuning die zij van de organisatie voor onafhankelijke cliëntondersteuning hebben opgedragen gekregen. De organisatie voor onafhankelijke cliëntondersteuning zal strikt op naleving hiervan toezien.</w:t>
            </w:r>
          </w:p>
          <w:p w14:paraId="4A8EBAEF" w14:textId="77777777" w:rsidR="0027023C" w:rsidRPr="0027023C" w:rsidRDefault="0027023C">
            <w:pPr>
              <w:autoSpaceDE w:val="0"/>
              <w:autoSpaceDN w:val="0"/>
              <w:adjustRightInd w:val="0"/>
              <w:rPr>
                <w:rFonts w:ascii="Corbel" w:hAnsi="Corbel" w:cs="Arial"/>
                <w:bCs w:val="0"/>
                <w:sz w:val="18"/>
                <w:szCs w:val="18"/>
              </w:rPr>
            </w:pPr>
          </w:p>
        </w:tc>
        <w:tc>
          <w:tcPr>
            <w:tcW w:w="3816" w:type="dxa"/>
          </w:tcPr>
          <w:p w14:paraId="4A8EBAF0"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r w:rsidRPr="0027023C">
              <w:rPr>
                <w:rFonts w:ascii="Corbel" w:hAnsi="Corbel" w:cs="Arial"/>
                <w:bCs/>
                <w:sz w:val="18"/>
                <w:szCs w:val="18"/>
              </w:rPr>
              <w:t>Naam bestuurder(s) voor akkoord</w:t>
            </w:r>
          </w:p>
          <w:p w14:paraId="4A8EBAF1"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p>
          <w:p w14:paraId="4A8EBAF2"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p>
          <w:p w14:paraId="4A8EBAF3"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p>
          <w:p w14:paraId="4A8EBAF4"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p>
          <w:p w14:paraId="4A8EBAF5" w14:textId="77777777" w:rsidR="0027023C" w:rsidRPr="0027023C" w:rsidRDefault="002702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rbel" w:hAnsi="Corbel" w:cs="Arial"/>
                <w:bCs/>
                <w:sz w:val="18"/>
                <w:szCs w:val="18"/>
              </w:rPr>
            </w:pPr>
          </w:p>
        </w:tc>
      </w:tr>
    </w:tbl>
    <w:p w14:paraId="4A8EBAF7" w14:textId="77777777" w:rsidR="0027023C" w:rsidRPr="0027023C" w:rsidRDefault="0027023C" w:rsidP="0027023C">
      <w:pPr>
        <w:autoSpaceDE w:val="0"/>
        <w:autoSpaceDN w:val="0"/>
        <w:adjustRightInd w:val="0"/>
        <w:rPr>
          <w:rFonts w:ascii="Corbel" w:hAnsi="Corbel" w:cs="Arial"/>
          <w:sz w:val="18"/>
          <w:szCs w:val="22"/>
        </w:rPr>
      </w:pPr>
      <w:r w:rsidRPr="0027023C">
        <w:rPr>
          <w:rFonts w:ascii="Corbel" w:hAnsi="Corbel" w:cs="Arial"/>
          <w:sz w:val="18"/>
          <w:szCs w:val="22"/>
        </w:rPr>
        <w:t xml:space="preserve">* Het zorgkantoor merkt de inschakeling van zelfstandigen zonder personeel (ZZP'ers) - die beschikken over een overeenkomst waaruit blijkt dat de opdrachtgever geen loonheffing moet inhouden en betalen - aan als </w:t>
      </w:r>
      <w:proofErr w:type="spellStart"/>
      <w:r w:rsidRPr="0027023C">
        <w:rPr>
          <w:rFonts w:ascii="Corbel" w:hAnsi="Corbel" w:cs="Arial"/>
          <w:sz w:val="18"/>
          <w:szCs w:val="22"/>
        </w:rPr>
        <w:t>onderaanneming</w:t>
      </w:r>
      <w:proofErr w:type="spellEnd"/>
      <w:r w:rsidRPr="0027023C">
        <w:rPr>
          <w:rFonts w:ascii="Corbel" w:hAnsi="Corbel" w:cs="Arial"/>
          <w:sz w:val="18"/>
          <w:szCs w:val="22"/>
        </w:rPr>
        <w:t xml:space="preserve">. Het zorgkantoor gaat er vanuit dat als een organisatie voor onafhankelijke cliëntondersteuning ZZP'ers inschakelt bij de uitvoering van de overeenkomst, er sprake is van </w:t>
      </w:r>
      <w:proofErr w:type="spellStart"/>
      <w:r w:rsidRPr="0027023C">
        <w:rPr>
          <w:rFonts w:ascii="Corbel" w:hAnsi="Corbel" w:cs="Arial"/>
          <w:sz w:val="18"/>
          <w:szCs w:val="22"/>
        </w:rPr>
        <w:t>onderaanneming</w:t>
      </w:r>
      <w:proofErr w:type="spellEnd"/>
      <w:r w:rsidRPr="0027023C">
        <w:rPr>
          <w:rFonts w:ascii="Corbel" w:hAnsi="Corbel" w:cs="Arial"/>
          <w:sz w:val="18"/>
          <w:szCs w:val="22"/>
        </w:rPr>
        <w:t>.</w:t>
      </w:r>
    </w:p>
    <w:p w14:paraId="4A8EBAF8" w14:textId="77777777" w:rsidR="0027023C" w:rsidRDefault="0027023C" w:rsidP="0027023C">
      <w:pPr>
        <w:rPr>
          <w:rFonts w:ascii="Corbel" w:hAnsi="Corbel" w:cs="Arial"/>
          <w:b/>
          <w:szCs w:val="22"/>
        </w:rPr>
      </w:pPr>
    </w:p>
    <w:p w14:paraId="4A8EBAF9" w14:textId="77777777" w:rsidR="0027023C" w:rsidRDefault="0027023C" w:rsidP="0027023C">
      <w:pPr>
        <w:rPr>
          <w:rFonts w:ascii="Corbel" w:hAnsi="Corbel" w:cs="Arial"/>
          <w:b/>
          <w:szCs w:val="22"/>
        </w:rPr>
      </w:pPr>
      <w:r>
        <w:rPr>
          <w:rFonts w:ascii="Corbel" w:hAnsi="Corbel" w:cs="Arial"/>
          <w:b/>
          <w:szCs w:val="22"/>
        </w:rPr>
        <w:br w:type="page"/>
      </w:r>
    </w:p>
    <w:p w14:paraId="4A8EBAFA" w14:textId="77777777" w:rsidR="0027023C" w:rsidRDefault="0027023C" w:rsidP="0027023C">
      <w:pPr>
        <w:rPr>
          <w:rFonts w:ascii="Corbel" w:hAnsi="Corbel" w:cs="Times New Roman"/>
          <w:b/>
          <w:szCs w:val="22"/>
        </w:rPr>
      </w:pPr>
      <w:r>
        <w:rPr>
          <w:rFonts w:ascii="Corbel" w:hAnsi="Corbel" w:cs="Arial"/>
          <w:b/>
          <w:szCs w:val="22"/>
        </w:rPr>
        <w:lastRenderedPageBreak/>
        <w:t>BIJLAGE 3: ZORGKANTOORREGIO’S</w:t>
      </w:r>
    </w:p>
    <w:p w14:paraId="4A8EBAFB" w14:textId="77777777" w:rsidR="0027023C" w:rsidRDefault="0027023C" w:rsidP="0027023C">
      <w:pPr>
        <w:rPr>
          <w:rFonts w:ascii="Corbel" w:hAnsi="Corbel" w:cs="Arial"/>
          <w:szCs w:val="22"/>
        </w:rPr>
      </w:pPr>
    </w:p>
    <w:p w14:paraId="4A8EBAFC" w14:textId="77777777" w:rsidR="0027023C" w:rsidRDefault="004A3E9E" w:rsidP="0027023C">
      <w:pPr>
        <w:tabs>
          <w:tab w:val="left" w:pos="567"/>
        </w:tabs>
        <w:rPr>
          <w:rFonts w:ascii="Corbel" w:hAnsi="Corbel" w:cs="Arial"/>
          <w:szCs w:val="22"/>
        </w:rPr>
      </w:pPr>
      <w:sdt>
        <w:sdtPr>
          <w:rPr>
            <w:rFonts w:ascii="Corbel" w:hAnsi="Corbel" w:cs="Arial"/>
            <w:b/>
            <w:szCs w:val="22"/>
          </w:rPr>
          <w:id w:val="-1889784449"/>
        </w:sdtPr>
        <w:sdtEndPr/>
        <w:sdtContent>
          <w:r w:rsidR="0027023C">
            <w:rPr>
              <w:rFonts w:ascii="Segoe UI Symbol" w:eastAsia="MS Gothic" w:hAnsi="Segoe UI Symbol" w:cs="Segoe UI Symbol"/>
              <w:b/>
              <w:szCs w:val="22"/>
            </w:rPr>
            <w:t>☐</w:t>
          </w:r>
        </w:sdtContent>
      </w:sdt>
      <w:r w:rsidR="0027023C">
        <w:rPr>
          <w:rFonts w:ascii="Corbel" w:hAnsi="Corbel" w:cs="Arial"/>
          <w:b/>
          <w:szCs w:val="22"/>
        </w:rPr>
        <w:tab/>
      </w:r>
      <w:r w:rsidR="0027023C">
        <w:rPr>
          <w:rFonts w:ascii="Corbel" w:hAnsi="Corbel" w:cs="Arial"/>
          <w:szCs w:val="22"/>
        </w:rPr>
        <w:t xml:space="preserve">Zorgkantoor Amstelland en De </w:t>
      </w:r>
      <w:proofErr w:type="spellStart"/>
      <w:r w:rsidR="0027023C">
        <w:rPr>
          <w:rFonts w:ascii="Corbel" w:hAnsi="Corbel" w:cs="Arial"/>
          <w:szCs w:val="22"/>
        </w:rPr>
        <w:t>Meerlanden</w:t>
      </w:r>
      <w:proofErr w:type="spellEnd"/>
      <w:r w:rsidR="0027023C">
        <w:rPr>
          <w:rFonts w:ascii="Corbel" w:hAnsi="Corbel" w:cs="Arial"/>
          <w:szCs w:val="22"/>
        </w:rPr>
        <w:t xml:space="preserve"> (Zorg en Zekerheid)</w:t>
      </w:r>
    </w:p>
    <w:p w14:paraId="4A8EBAFD" w14:textId="77777777" w:rsidR="0027023C" w:rsidRDefault="004A3E9E" w:rsidP="0027023C">
      <w:pPr>
        <w:tabs>
          <w:tab w:val="left" w:pos="567"/>
          <w:tab w:val="left" w:pos="1490"/>
        </w:tabs>
        <w:rPr>
          <w:rFonts w:ascii="Corbel" w:hAnsi="Corbel" w:cs="Arial"/>
          <w:szCs w:val="22"/>
        </w:rPr>
      </w:pPr>
      <w:sdt>
        <w:sdtPr>
          <w:rPr>
            <w:rFonts w:ascii="Corbel" w:hAnsi="Corbel" w:cs="Arial"/>
            <w:b/>
            <w:szCs w:val="22"/>
          </w:rPr>
          <w:id w:val="-1394113099"/>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Amsterdam (Zilveren Kruis)</w:t>
      </w:r>
    </w:p>
    <w:p w14:paraId="4A8EBAFE" w14:textId="77777777" w:rsidR="0027023C" w:rsidRDefault="004A3E9E" w:rsidP="0027023C">
      <w:pPr>
        <w:tabs>
          <w:tab w:val="left" w:pos="567"/>
        </w:tabs>
        <w:rPr>
          <w:rFonts w:ascii="Corbel" w:hAnsi="Corbel" w:cs="Arial"/>
          <w:szCs w:val="22"/>
        </w:rPr>
      </w:pPr>
      <w:sdt>
        <w:sdtPr>
          <w:rPr>
            <w:rFonts w:ascii="Corbel" w:hAnsi="Corbel" w:cs="Arial"/>
            <w:b/>
            <w:szCs w:val="22"/>
          </w:rPr>
          <w:id w:val="-729620680"/>
        </w:sdtPr>
        <w:sdtEndPr/>
        <w:sdtContent>
          <w:r w:rsidR="0027023C">
            <w:rPr>
              <w:rFonts w:ascii="Segoe UI Symbol" w:eastAsia="MS Gothic" w:hAnsi="Segoe UI Symbol" w:cs="Segoe UI Symbol"/>
              <w:b/>
              <w:szCs w:val="22"/>
            </w:rPr>
            <w:t>☐</w:t>
          </w:r>
        </w:sdtContent>
      </w:sdt>
      <w:r w:rsidR="0027023C">
        <w:rPr>
          <w:rFonts w:ascii="Corbel" w:hAnsi="Corbel" w:cs="Arial"/>
          <w:b/>
          <w:szCs w:val="22"/>
        </w:rPr>
        <w:t xml:space="preserve"> </w:t>
      </w:r>
      <w:r w:rsidR="0027023C">
        <w:rPr>
          <w:rFonts w:ascii="Corbel" w:hAnsi="Corbel" w:cs="Arial"/>
          <w:szCs w:val="22"/>
        </w:rPr>
        <w:tab/>
        <w:t>Zorgkantoor Apeldoorn, Zutphen e.o. (Zilveren Kruis)</w:t>
      </w:r>
    </w:p>
    <w:p w14:paraId="4A8EBAFF" w14:textId="77777777" w:rsidR="0027023C" w:rsidRDefault="004A3E9E" w:rsidP="0027023C">
      <w:pPr>
        <w:tabs>
          <w:tab w:val="left" w:pos="567"/>
          <w:tab w:val="left" w:pos="1002"/>
        </w:tabs>
        <w:rPr>
          <w:rFonts w:ascii="Corbel" w:hAnsi="Corbel" w:cs="Arial"/>
          <w:szCs w:val="22"/>
        </w:rPr>
      </w:pPr>
      <w:sdt>
        <w:sdtPr>
          <w:rPr>
            <w:rFonts w:ascii="Corbel" w:hAnsi="Corbel" w:cs="Arial"/>
            <w:b/>
            <w:szCs w:val="22"/>
          </w:rPr>
          <w:id w:val="-1084759780"/>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Arnhem (</w:t>
      </w:r>
      <w:proofErr w:type="spellStart"/>
      <w:r w:rsidR="0027023C">
        <w:rPr>
          <w:rFonts w:ascii="Corbel" w:hAnsi="Corbel" w:cs="Arial"/>
          <w:szCs w:val="22"/>
        </w:rPr>
        <w:t>Menzis</w:t>
      </w:r>
      <w:proofErr w:type="spellEnd"/>
      <w:r w:rsidR="0027023C">
        <w:rPr>
          <w:rFonts w:ascii="Corbel" w:hAnsi="Corbel" w:cs="Arial"/>
          <w:szCs w:val="22"/>
        </w:rPr>
        <w:t>)</w:t>
      </w:r>
    </w:p>
    <w:p w14:paraId="4A8EBB00" w14:textId="77777777" w:rsidR="0027023C" w:rsidRDefault="004A3E9E" w:rsidP="0027023C">
      <w:pPr>
        <w:tabs>
          <w:tab w:val="left" w:pos="567"/>
        </w:tabs>
        <w:rPr>
          <w:rFonts w:ascii="Corbel" w:hAnsi="Corbel" w:cs="Arial"/>
          <w:szCs w:val="22"/>
        </w:rPr>
      </w:pPr>
      <w:sdt>
        <w:sdtPr>
          <w:rPr>
            <w:rFonts w:ascii="Corbel" w:hAnsi="Corbel" w:cs="Arial"/>
            <w:b/>
            <w:szCs w:val="22"/>
          </w:rPr>
          <w:id w:val="1723781247"/>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Westland/Schieland/Delfland WSD (DSW)</w:t>
      </w:r>
    </w:p>
    <w:p w14:paraId="4A8EBB01" w14:textId="77777777" w:rsidR="0027023C" w:rsidRDefault="004A3E9E" w:rsidP="0027023C">
      <w:pPr>
        <w:tabs>
          <w:tab w:val="left" w:pos="567"/>
        </w:tabs>
        <w:rPr>
          <w:rFonts w:ascii="Corbel" w:hAnsi="Corbel" w:cs="Arial"/>
          <w:szCs w:val="22"/>
        </w:rPr>
      </w:pPr>
      <w:sdt>
        <w:sdtPr>
          <w:rPr>
            <w:rFonts w:ascii="Corbel" w:hAnsi="Corbel" w:cs="Arial"/>
            <w:b/>
            <w:szCs w:val="22"/>
          </w:rPr>
          <w:id w:val="-240336876"/>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Drenthe (Zilveren Kruis)</w:t>
      </w:r>
    </w:p>
    <w:p w14:paraId="4A8EBB02" w14:textId="77777777" w:rsidR="0027023C" w:rsidRDefault="004A3E9E" w:rsidP="0027023C">
      <w:pPr>
        <w:tabs>
          <w:tab w:val="left" w:pos="567"/>
        </w:tabs>
        <w:rPr>
          <w:rFonts w:ascii="Corbel" w:hAnsi="Corbel" w:cs="Arial"/>
          <w:szCs w:val="22"/>
        </w:rPr>
      </w:pPr>
      <w:sdt>
        <w:sdtPr>
          <w:rPr>
            <w:rFonts w:ascii="Corbel" w:hAnsi="Corbel" w:cs="Arial"/>
            <w:b/>
            <w:szCs w:val="22"/>
          </w:rPr>
          <w:id w:val="800186710"/>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Flevoland (Zilveren Kruis)</w:t>
      </w:r>
    </w:p>
    <w:p w14:paraId="4A8EBB03" w14:textId="0727C98E" w:rsidR="0027023C" w:rsidRDefault="004A3E9E" w:rsidP="0027023C">
      <w:pPr>
        <w:tabs>
          <w:tab w:val="left" w:pos="567"/>
        </w:tabs>
        <w:rPr>
          <w:rFonts w:ascii="Corbel" w:hAnsi="Corbel" w:cs="Arial"/>
          <w:szCs w:val="22"/>
        </w:rPr>
      </w:pPr>
      <w:sdt>
        <w:sdtPr>
          <w:rPr>
            <w:rFonts w:ascii="Corbel" w:hAnsi="Corbel" w:cs="Arial"/>
            <w:b/>
            <w:szCs w:val="22"/>
          </w:rPr>
          <w:id w:val="-2059459"/>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Friesland (</w:t>
      </w:r>
      <w:r w:rsidR="00D60790">
        <w:rPr>
          <w:rFonts w:ascii="Corbel" w:hAnsi="Corbel" w:cs="Arial"/>
          <w:szCs w:val="22"/>
        </w:rPr>
        <w:t>Zilveren Kruis</w:t>
      </w:r>
      <w:r w:rsidR="0027023C">
        <w:rPr>
          <w:rFonts w:ascii="Corbel" w:hAnsi="Corbel" w:cs="Arial"/>
          <w:szCs w:val="22"/>
        </w:rPr>
        <w:t>)</w:t>
      </w:r>
    </w:p>
    <w:p w14:paraId="4A8EBB04" w14:textId="77777777" w:rsidR="0027023C" w:rsidRDefault="004A3E9E" w:rsidP="0027023C">
      <w:pPr>
        <w:tabs>
          <w:tab w:val="left" w:pos="567"/>
        </w:tabs>
        <w:rPr>
          <w:rFonts w:ascii="Corbel" w:hAnsi="Corbel" w:cs="Arial"/>
          <w:szCs w:val="22"/>
        </w:rPr>
      </w:pPr>
      <w:sdt>
        <w:sdtPr>
          <w:rPr>
            <w:rFonts w:ascii="Corbel" w:hAnsi="Corbel" w:cs="Arial"/>
            <w:b/>
            <w:szCs w:val="22"/>
          </w:rPr>
          <w:id w:val="-659923449"/>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Groningen (</w:t>
      </w:r>
      <w:proofErr w:type="spellStart"/>
      <w:r w:rsidR="0027023C">
        <w:rPr>
          <w:rFonts w:ascii="Corbel" w:hAnsi="Corbel" w:cs="Arial"/>
          <w:szCs w:val="22"/>
        </w:rPr>
        <w:t>Menzis</w:t>
      </w:r>
      <w:proofErr w:type="spellEnd"/>
      <w:r w:rsidR="0027023C">
        <w:rPr>
          <w:rFonts w:ascii="Corbel" w:hAnsi="Corbel" w:cs="Arial"/>
          <w:szCs w:val="22"/>
        </w:rPr>
        <w:t>)</w:t>
      </w:r>
    </w:p>
    <w:p w14:paraId="4A8EBB05" w14:textId="77777777" w:rsidR="0027023C" w:rsidRDefault="004A3E9E" w:rsidP="0027023C">
      <w:pPr>
        <w:tabs>
          <w:tab w:val="left" w:pos="567"/>
        </w:tabs>
        <w:rPr>
          <w:rFonts w:ascii="Corbel" w:hAnsi="Corbel" w:cs="Arial"/>
          <w:szCs w:val="22"/>
        </w:rPr>
      </w:pPr>
      <w:sdt>
        <w:sdtPr>
          <w:rPr>
            <w:rFonts w:ascii="Corbel" w:hAnsi="Corbel" w:cs="Arial"/>
            <w:b/>
            <w:szCs w:val="22"/>
          </w:rPr>
          <w:id w:val="-1670094404"/>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Haaglanden (CZ)</w:t>
      </w:r>
    </w:p>
    <w:p w14:paraId="4A8EBB06" w14:textId="77777777" w:rsidR="0027023C" w:rsidRDefault="004A3E9E" w:rsidP="0027023C">
      <w:pPr>
        <w:tabs>
          <w:tab w:val="left" w:pos="567"/>
        </w:tabs>
        <w:rPr>
          <w:rFonts w:ascii="Corbel" w:hAnsi="Corbel" w:cs="Arial"/>
          <w:szCs w:val="22"/>
        </w:rPr>
      </w:pPr>
      <w:sdt>
        <w:sdtPr>
          <w:rPr>
            <w:rFonts w:ascii="Corbel" w:hAnsi="Corbel" w:cs="Arial"/>
            <w:b/>
            <w:szCs w:val="22"/>
          </w:rPr>
          <w:id w:val="-962420119"/>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Kennemerland (Zilveren Kruis)</w:t>
      </w:r>
    </w:p>
    <w:p w14:paraId="4A8EBB07" w14:textId="77777777" w:rsidR="0027023C" w:rsidRDefault="004A3E9E" w:rsidP="0027023C">
      <w:pPr>
        <w:tabs>
          <w:tab w:val="left" w:pos="567"/>
        </w:tabs>
        <w:rPr>
          <w:rFonts w:ascii="Corbel" w:hAnsi="Corbel" w:cs="Arial"/>
          <w:szCs w:val="22"/>
        </w:rPr>
      </w:pPr>
      <w:sdt>
        <w:sdtPr>
          <w:rPr>
            <w:rFonts w:ascii="Corbel" w:hAnsi="Corbel" w:cs="Arial"/>
            <w:b/>
            <w:szCs w:val="22"/>
          </w:rPr>
          <w:id w:val="-10066923"/>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Midden-Brabant (VGZ)</w:t>
      </w:r>
    </w:p>
    <w:p w14:paraId="4A8EBB08" w14:textId="77777777" w:rsidR="0027023C" w:rsidRDefault="004A3E9E" w:rsidP="0027023C">
      <w:pPr>
        <w:tabs>
          <w:tab w:val="left" w:pos="567"/>
        </w:tabs>
        <w:rPr>
          <w:rFonts w:ascii="Corbel" w:hAnsi="Corbel" w:cs="Arial"/>
          <w:szCs w:val="22"/>
        </w:rPr>
      </w:pPr>
      <w:sdt>
        <w:sdtPr>
          <w:rPr>
            <w:rFonts w:ascii="Corbel" w:hAnsi="Corbel" w:cs="Arial"/>
            <w:b/>
            <w:szCs w:val="22"/>
          </w:rPr>
          <w:id w:val="-477306275"/>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 xml:space="preserve">Zorgkantoor Midden Holland (VGZ) </w:t>
      </w:r>
    </w:p>
    <w:p w14:paraId="4A8EBB09" w14:textId="77777777" w:rsidR="0027023C" w:rsidRDefault="004A3E9E" w:rsidP="0027023C">
      <w:pPr>
        <w:tabs>
          <w:tab w:val="left" w:pos="567"/>
        </w:tabs>
        <w:rPr>
          <w:rFonts w:ascii="Corbel" w:hAnsi="Corbel" w:cs="Arial"/>
          <w:szCs w:val="22"/>
        </w:rPr>
      </w:pPr>
      <w:sdt>
        <w:sdtPr>
          <w:rPr>
            <w:rFonts w:ascii="Corbel" w:hAnsi="Corbel" w:cs="Arial"/>
            <w:b/>
            <w:szCs w:val="22"/>
          </w:rPr>
          <w:id w:val="1889299046"/>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Midden IJssel (Salland)</w:t>
      </w:r>
    </w:p>
    <w:p w14:paraId="4A8EBB0A" w14:textId="77777777" w:rsidR="0027023C" w:rsidRDefault="004A3E9E" w:rsidP="0027023C">
      <w:pPr>
        <w:tabs>
          <w:tab w:val="left" w:pos="567"/>
        </w:tabs>
        <w:rPr>
          <w:rFonts w:ascii="Corbel" w:hAnsi="Corbel" w:cs="Arial"/>
          <w:szCs w:val="22"/>
        </w:rPr>
      </w:pPr>
      <w:sdt>
        <w:sdtPr>
          <w:rPr>
            <w:rFonts w:ascii="Corbel" w:hAnsi="Corbel" w:cs="Arial"/>
            <w:b/>
            <w:szCs w:val="22"/>
          </w:rPr>
          <w:id w:val="275066894"/>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Nijmegen (VGZ)</w:t>
      </w:r>
    </w:p>
    <w:p w14:paraId="4A8EBB0B" w14:textId="77777777" w:rsidR="0027023C" w:rsidRDefault="004A3E9E" w:rsidP="0027023C">
      <w:pPr>
        <w:tabs>
          <w:tab w:val="left" w:pos="567"/>
        </w:tabs>
        <w:rPr>
          <w:rFonts w:ascii="Corbel" w:hAnsi="Corbel" w:cs="Arial"/>
          <w:szCs w:val="22"/>
        </w:rPr>
      </w:pPr>
      <w:sdt>
        <w:sdtPr>
          <w:rPr>
            <w:rFonts w:ascii="Corbel" w:hAnsi="Corbel" w:cs="Arial"/>
            <w:b/>
            <w:szCs w:val="22"/>
          </w:rPr>
          <w:id w:val="-814411029"/>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Noord- en Midden Limburg (VGZ)</w:t>
      </w:r>
    </w:p>
    <w:p w14:paraId="4A8EBB0C" w14:textId="77777777" w:rsidR="0027023C" w:rsidRDefault="004A3E9E" w:rsidP="0027023C">
      <w:pPr>
        <w:tabs>
          <w:tab w:val="left" w:pos="567"/>
        </w:tabs>
        <w:rPr>
          <w:rFonts w:ascii="Corbel" w:hAnsi="Corbel" w:cs="Arial"/>
          <w:szCs w:val="22"/>
        </w:rPr>
      </w:pPr>
      <w:sdt>
        <w:sdtPr>
          <w:rPr>
            <w:rFonts w:ascii="Corbel" w:hAnsi="Corbel" w:cs="Arial"/>
            <w:b/>
            <w:szCs w:val="22"/>
          </w:rPr>
          <w:id w:val="-10158360"/>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 xml:space="preserve">Zorgkantoor Noord Holland Noord (VGZ) </w:t>
      </w:r>
    </w:p>
    <w:p w14:paraId="4A8EBB0D" w14:textId="77777777" w:rsidR="0027023C" w:rsidRDefault="004A3E9E" w:rsidP="0027023C">
      <w:pPr>
        <w:tabs>
          <w:tab w:val="left" w:pos="567"/>
        </w:tabs>
        <w:rPr>
          <w:rFonts w:ascii="Corbel" w:hAnsi="Corbel" w:cs="Arial"/>
          <w:szCs w:val="22"/>
        </w:rPr>
      </w:pPr>
      <w:sdt>
        <w:sdtPr>
          <w:rPr>
            <w:rFonts w:ascii="Corbel" w:hAnsi="Corbel" w:cs="Arial"/>
            <w:b/>
            <w:szCs w:val="22"/>
          </w:rPr>
          <w:id w:val="2056500601"/>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Noord Oost Brabant (VGZ)</w:t>
      </w:r>
    </w:p>
    <w:p w14:paraId="4A8EBB0E" w14:textId="77777777" w:rsidR="0027023C" w:rsidRDefault="004A3E9E" w:rsidP="0027023C">
      <w:pPr>
        <w:tabs>
          <w:tab w:val="left" w:pos="567"/>
        </w:tabs>
        <w:rPr>
          <w:rFonts w:ascii="Corbel" w:hAnsi="Corbel" w:cs="Arial"/>
          <w:szCs w:val="22"/>
        </w:rPr>
      </w:pPr>
      <w:sdt>
        <w:sdtPr>
          <w:rPr>
            <w:rFonts w:ascii="Corbel" w:hAnsi="Corbel" w:cs="Arial"/>
            <w:b/>
            <w:szCs w:val="22"/>
          </w:rPr>
          <w:id w:val="1299346003"/>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Rotterdam (Zilveren Kruis)</w:t>
      </w:r>
    </w:p>
    <w:p w14:paraId="4A8EBB0F" w14:textId="77777777" w:rsidR="0027023C" w:rsidRDefault="004A3E9E" w:rsidP="0027023C">
      <w:pPr>
        <w:tabs>
          <w:tab w:val="left" w:pos="567"/>
        </w:tabs>
        <w:rPr>
          <w:rFonts w:ascii="Corbel" w:hAnsi="Corbel" w:cs="Arial"/>
          <w:szCs w:val="22"/>
        </w:rPr>
      </w:pPr>
      <w:sdt>
        <w:sdtPr>
          <w:rPr>
            <w:rFonts w:ascii="Corbel" w:hAnsi="Corbel" w:cs="Arial"/>
            <w:b/>
            <w:szCs w:val="22"/>
          </w:rPr>
          <w:id w:val="975116125"/>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’t Gooi (Zilveren Kruis)</w:t>
      </w:r>
    </w:p>
    <w:p w14:paraId="4A8EBB10" w14:textId="77777777" w:rsidR="0027023C" w:rsidRDefault="004A3E9E" w:rsidP="0027023C">
      <w:pPr>
        <w:tabs>
          <w:tab w:val="left" w:pos="567"/>
        </w:tabs>
        <w:rPr>
          <w:rFonts w:ascii="Corbel" w:hAnsi="Corbel" w:cs="Arial"/>
          <w:szCs w:val="22"/>
        </w:rPr>
      </w:pPr>
      <w:sdt>
        <w:sdtPr>
          <w:rPr>
            <w:rFonts w:ascii="Corbel" w:hAnsi="Corbel" w:cs="Arial"/>
            <w:b/>
            <w:szCs w:val="22"/>
          </w:rPr>
          <w:id w:val="-1573812334"/>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Twente (</w:t>
      </w:r>
      <w:proofErr w:type="spellStart"/>
      <w:r w:rsidR="0027023C">
        <w:rPr>
          <w:rFonts w:ascii="Corbel" w:hAnsi="Corbel" w:cs="Arial"/>
          <w:szCs w:val="22"/>
        </w:rPr>
        <w:t>Menzis</w:t>
      </w:r>
      <w:proofErr w:type="spellEnd"/>
      <w:r w:rsidR="0027023C">
        <w:rPr>
          <w:rFonts w:ascii="Corbel" w:hAnsi="Corbel" w:cs="Arial"/>
          <w:szCs w:val="22"/>
        </w:rPr>
        <w:t>)</w:t>
      </w:r>
    </w:p>
    <w:p w14:paraId="4A8EBB11" w14:textId="77777777" w:rsidR="0027023C" w:rsidRDefault="004A3E9E" w:rsidP="0027023C">
      <w:pPr>
        <w:tabs>
          <w:tab w:val="left" w:pos="567"/>
        </w:tabs>
        <w:rPr>
          <w:rFonts w:ascii="Corbel" w:hAnsi="Corbel" w:cs="Arial"/>
          <w:szCs w:val="22"/>
        </w:rPr>
      </w:pPr>
      <w:sdt>
        <w:sdtPr>
          <w:rPr>
            <w:rFonts w:ascii="Corbel" w:hAnsi="Corbel" w:cs="Arial"/>
            <w:b/>
            <w:szCs w:val="22"/>
          </w:rPr>
          <w:id w:val="1354612365"/>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Utrecht (Zilveren Kruis)</w:t>
      </w:r>
    </w:p>
    <w:p w14:paraId="4A8EBB12" w14:textId="77777777" w:rsidR="0027023C" w:rsidRDefault="004A3E9E" w:rsidP="0027023C">
      <w:pPr>
        <w:tabs>
          <w:tab w:val="left" w:pos="567"/>
        </w:tabs>
        <w:rPr>
          <w:rFonts w:ascii="Corbel" w:hAnsi="Corbel" w:cs="Arial"/>
          <w:szCs w:val="22"/>
        </w:rPr>
      </w:pPr>
      <w:sdt>
        <w:sdtPr>
          <w:rPr>
            <w:rFonts w:ascii="Corbel" w:hAnsi="Corbel" w:cs="Arial"/>
            <w:b/>
            <w:szCs w:val="22"/>
          </w:rPr>
          <w:id w:val="2130356706"/>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 xml:space="preserve">Zorgkantoor Waardenland (VGZ) </w:t>
      </w:r>
    </w:p>
    <w:p w14:paraId="4A8EBB13" w14:textId="77777777" w:rsidR="0027023C" w:rsidRDefault="004A3E9E" w:rsidP="0027023C">
      <w:pPr>
        <w:tabs>
          <w:tab w:val="left" w:pos="567"/>
        </w:tabs>
        <w:rPr>
          <w:rFonts w:ascii="Corbel" w:hAnsi="Corbel" w:cs="Arial"/>
          <w:szCs w:val="22"/>
        </w:rPr>
      </w:pPr>
      <w:sdt>
        <w:sdtPr>
          <w:rPr>
            <w:rFonts w:ascii="Corbel" w:hAnsi="Corbel" w:cs="Arial"/>
            <w:b/>
            <w:szCs w:val="22"/>
          </w:rPr>
          <w:id w:val="-1261910968"/>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West Brabant (CZ)</w:t>
      </w:r>
    </w:p>
    <w:p w14:paraId="4A8EBB14" w14:textId="77777777" w:rsidR="0027023C" w:rsidRDefault="004A3E9E" w:rsidP="0027023C">
      <w:pPr>
        <w:tabs>
          <w:tab w:val="left" w:pos="567"/>
        </w:tabs>
        <w:rPr>
          <w:rFonts w:ascii="Corbel" w:hAnsi="Corbel" w:cs="Arial"/>
          <w:szCs w:val="22"/>
        </w:rPr>
      </w:pPr>
      <w:sdt>
        <w:sdtPr>
          <w:rPr>
            <w:rFonts w:ascii="Corbel" w:hAnsi="Corbel" w:cs="Arial"/>
            <w:b/>
            <w:szCs w:val="22"/>
          </w:rPr>
          <w:id w:val="1434776720"/>
        </w:sdtPr>
        <w:sdtEndPr/>
        <w:sdtContent>
          <w:r w:rsidR="0027023C">
            <w:rPr>
              <w:rFonts w:ascii="Segoe UI Symbol" w:eastAsia="MS Gothic" w:hAnsi="Segoe UI Symbol" w:cs="Segoe UI Symbol"/>
              <w:b/>
              <w:szCs w:val="22"/>
            </w:rPr>
            <w:t>☐</w:t>
          </w:r>
        </w:sdtContent>
      </w:sdt>
      <w:r w:rsidR="0027023C">
        <w:rPr>
          <w:rFonts w:ascii="Corbel" w:hAnsi="Corbel" w:cs="Arial"/>
          <w:b/>
          <w:szCs w:val="22"/>
        </w:rPr>
        <w:t xml:space="preserve"> </w:t>
      </w:r>
      <w:r w:rsidR="0027023C">
        <w:rPr>
          <w:rFonts w:ascii="Corbel" w:hAnsi="Corbel" w:cs="Arial"/>
          <w:szCs w:val="22"/>
        </w:rPr>
        <w:tab/>
        <w:t>Zorgkantoor Zaanstreek/Waterland (Zilveren Kruis)</w:t>
      </w:r>
    </w:p>
    <w:p w14:paraId="4A8EBB15" w14:textId="77777777" w:rsidR="0027023C" w:rsidRDefault="004A3E9E" w:rsidP="0027023C">
      <w:pPr>
        <w:tabs>
          <w:tab w:val="left" w:pos="567"/>
        </w:tabs>
        <w:rPr>
          <w:rFonts w:ascii="Corbel" w:hAnsi="Corbel" w:cs="Arial"/>
          <w:szCs w:val="22"/>
        </w:rPr>
      </w:pPr>
      <w:sdt>
        <w:sdtPr>
          <w:rPr>
            <w:rFonts w:ascii="Corbel" w:hAnsi="Corbel" w:cs="Arial"/>
            <w:b/>
            <w:szCs w:val="22"/>
          </w:rPr>
          <w:id w:val="-1551918112"/>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Zeeland (CZ)</w:t>
      </w:r>
    </w:p>
    <w:p w14:paraId="4A8EBB16" w14:textId="77777777" w:rsidR="0027023C" w:rsidRDefault="004A3E9E" w:rsidP="0027023C">
      <w:pPr>
        <w:tabs>
          <w:tab w:val="left" w:pos="567"/>
        </w:tabs>
        <w:rPr>
          <w:rFonts w:ascii="Corbel" w:hAnsi="Corbel" w:cs="Arial"/>
          <w:szCs w:val="22"/>
        </w:rPr>
      </w:pPr>
      <w:sdt>
        <w:sdtPr>
          <w:rPr>
            <w:rFonts w:ascii="Corbel" w:hAnsi="Corbel" w:cs="Arial"/>
            <w:b/>
            <w:szCs w:val="22"/>
          </w:rPr>
          <w:id w:val="819304942"/>
        </w:sdtPr>
        <w:sdtEndPr/>
        <w:sdtContent>
          <w:r w:rsidR="0027023C">
            <w:rPr>
              <w:rFonts w:ascii="Segoe UI Symbol" w:eastAsia="MS Gothic" w:hAnsi="Segoe UI Symbol" w:cs="Segoe UI Symbol"/>
              <w:b/>
              <w:szCs w:val="22"/>
            </w:rPr>
            <w:t>☐</w:t>
          </w:r>
        </w:sdtContent>
      </w:sdt>
      <w:r w:rsidR="0027023C">
        <w:rPr>
          <w:rFonts w:ascii="Corbel" w:hAnsi="Corbel" w:cs="Arial"/>
          <w:b/>
          <w:szCs w:val="22"/>
        </w:rPr>
        <w:t xml:space="preserve"> </w:t>
      </w:r>
      <w:r w:rsidR="0027023C">
        <w:rPr>
          <w:rFonts w:ascii="Corbel" w:hAnsi="Corbel" w:cs="Arial"/>
          <w:szCs w:val="22"/>
        </w:rPr>
        <w:tab/>
        <w:t>Zorgkantoor Zuid Holland Noord (Zorg en Zekerheid)</w:t>
      </w:r>
    </w:p>
    <w:p w14:paraId="4A8EBB17" w14:textId="77777777" w:rsidR="0027023C" w:rsidRDefault="004A3E9E" w:rsidP="0027023C">
      <w:pPr>
        <w:tabs>
          <w:tab w:val="left" w:pos="567"/>
        </w:tabs>
        <w:rPr>
          <w:rFonts w:ascii="Corbel" w:hAnsi="Corbel" w:cs="Arial"/>
          <w:szCs w:val="22"/>
        </w:rPr>
      </w:pPr>
      <w:sdt>
        <w:sdtPr>
          <w:rPr>
            <w:rFonts w:ascii="Corbel" w:hAnsi="Corbel" w:cs="Arial"/>
            <w:b/>
            <w:szCs w:val="22"/>
          </w:rPr>
          <w:id w:val="-1804454350"/>
        </w:sdtPr>
        <w:sdtEndPr/>
        <w:sdtContent>
          <w:r w:rsidR="0027023C">
            <w:rPr>
              <w:rFonts w:ascii="Segoe UI Symbol" w:eastAsia="MS Gothic" w:hAnsi="Segoe UI Symbol" w:cs="Segoe UI Symbol"/>
              <w:b/>
              <w:szCs w:val="22"/>
            </w:rPr>
            <w:t>☐</w:t>
          </w:r>
        </w:sdtContent>
      </w:sdt>
      <w:r w:rsidR="0027023C">
        <w:rPr>
          <w:rFonts w:ascii="Corbel" w:hAnsi="Corbel" w:cs="Arial"/>
          <w:b/>
          <w:szCs w:val="22"/>
        </w:rPr>
        <w:t xml:space="preserve"> </w:t>
      </w:r>
      <w:r w:rsidR="0027023C">
        <w:rPr>
          <w:rFonts w:ascii="Corbel" w:hAnsi="Corbel" w:cs="Arial"/>
          <w:szCs w:val="22"/>
        </w:rPr>
        <w:tab/>
        <w:t>Zorgkantoor Zuid Hollandse Eilanden (CZ)</w:t>
      </w:r>
    </w:p>
    <w:p w14:paraId="4A8EBB18" w14:textId="77777777" w:rsidR="0027023C" w:rsidRDefault="004A3E9E" w:rsidP="0027023C">
      <w:pPr>
        <w:tabs>
          <w:tab w:val="left" w:pos="567"/>
        </w:tabs>
        <w:rPr>
          <w:rFonts w:ascii="Corbel" w:hAnsi="Corbel" w:cs="Arial"/>
          <w:szCs w:val="22"/>
        </w:rPr>
      </w:pPr>
      <w:sdt>
        <w:sdtPr>
          <w:rPr>
            <w:rFonts w:ascii="Corbel" w:hAnsi="Corbel" w:cs="Arial"/>
            <w:b/>
            <w:szCs w:val="22"/>
          </w:rPr>
          <w:id w:val="1712609189"/>
        </w:sdtPr>
        <w:sdtEndPr/>
        <w:sdtContent>
          <w:r w:rsidR="0027023C">
            <w:rPr>
              <w:rFonts w:ascii="Segoe UI Symbol" w:eastAsia="MS Gothic" w:hAnsi="Segoe UI Symbol" w:cs="Segoe UI Symbol"/>
              <w:b/>
              <w:szCs w:val="22"/>
            </w:rPr>
            <w:t>☐</w:t>
          </w:r>
        </w:sdtContent>
      </w:sdt>
      <w:r w:rsidR="0027023C">
        <w:rPr>
          <w:rFonts w:ascii="Corbel" w:hAnsi="Corbel" w:cs="Arial"/>
          <w:szCs w:val="22"/>
        </w:rPr>
        <w:t xml:space="preserve"> </w:t>
      </w:r>
      <w:r w:rsidR="0027023C">
        <w:rPr>
          <w:rFonts w:ascii="Corbel" w:hAnsi="Corbel" w:cs="Arial"/>
          <w:szCs w:val="22"/>
        </w:rPr>
        <w:tab/>
        <w:t>Zorgkantoor Zuid Oost Brabant (CZ)</w:t>
      </w:r>
    </w:p>
    <w:p w14:paraId="4A8EBB19" w14:textId="77777777" w:rsidR="0027023C" w:rsidRDefault="004A3E9E" w:rsidP="0027023C">
      <w:pPr>
        <w:tabs>
          <w:tab w:val="left" w:pos="567"/>
        </w:tabs>
        <w:rPr>
          <w:rFonts w:ascii="Corbel" w:hAnsi="Corbel" w:cs="Arial"/>
          <w:szCs w:val="22"/>
        </w:rPr>
      </w:pPr>
      <w:sdt>
        <w:sdtPr>
          <w:rPr>
            <w:rFonts w:ascii="Corbel" w:hAnsi="Corbel" w:cs="Arial"/>
            <w:b/>
            <w:szCs w:val="22"/>
          </w:rPr>
          <w:id w:val="-1115833920"/>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Zuid Limburg (CZ)</w:t>
      </w:r>
    </w:p>
    <w:p w14:paraId="4A8EBB1A" w14:textId="77777777" w:rsidR="0027023C" w:rsidRDefault="004A3E9E" w:rsidP="0027023C">
      <w:pPr>
        <w:tabs>
          <w:tab w:val="left" w:pos="567"/>
        </w:tabs>
        <w:rPr>
          <w:rFonts w:ascii="Corbel" w:hAnsi="Corbel" w:cs="Arial"/>
          <w:szCs w:val="22"/>
        </w:rPr>
      </w:pPr>
      <w:sdt>
        <w:sdtPr>
          <w:rPr>
            <w:rFonts w:ascii="Corbel" w:hAnsi="Corbel" w:cs="Arial"/>
            <w:b/>
            <w:szCs w:val="22"/>
          </w:rPr>
          <w:id w:val="1506092977"/>
        </w:sdtPr>
        <w:sdtEndPr/>
        <w:sdtContent>
          <w:r w:rsidR="0027023C">
            <w:rPr>
              <w:rFonts w:ascii="Segoe UI Symbol" w:eastAsia="MS Gothic" w:hAnsi="Segoe UI Symbol" w:cs="Segoe UI Symbol"/>
              <w:b/>
              <w:szCs w:val="22"/>
            </w:rPr>
            <w:t>☐</w:t>
          </w:r>
        </w:sdtContent>
      </w:sdt>
      <w:r w:rsidR="0027023C">
        <w:rPr>
          <w:rFonts w:ascii="Corbel" w:hAnsi="Corbel" w:cs="Arial"/>
          <w:szCs w:val="22"/>
        </w:rPr>
        <w:tab/>
        <w:t>Zorgkantoor Zwolle (Zilveren Kruis)</w:t>
      </w:r>
      <w:r w:rsidR="0027023C">
        <w:rPr>
          <w:rFonts w:ascii="Corbel" w:hAnsi="Corbel" w:cs="Arial"/>
          <w:b/>
          <w:szCs w:val="22"/>
        </w:rPr>
        <w:br w:type="page"/>
      </w:r>
    </w:p>
    <w:p w14:paraId="4A8EBB1B" w14:textId="77777777" w:rsidR="0027023C" w:rsidRPr="0027023C" w:rsidRDefault="0027023C" w:rsidP="0027023C">
      <w:pPr>
        <w:rPr>
          <w:rFonts w:cs="Arial"/>
          <w:b/>
          <w:color w:val="000000" w:themeColor="text1"/>
          <w:sz w:val="20"/>
          <w:szCs w:val="20"/>
        </w:rPr>
      </w:pPr>
      <w:r>
        <w:rPr>
          <w:rFonts w:cs="Arial"/>
          <w:b/>
          <w:color w:val="000000" w:themeColor="text1"/>
        </w:rPr>
        <w:lastRenderedPageBreak/>
        <w:t>BIJLAGE 4: LIJST VAN REGIO’S</w:t>
      </w:r>
      <w:r w:rsidRPr="0027023C">
        <w:rPr>
          <w:rStyle w:val="Voetnootmarkering"/>
          <w:rFonts w:cs="Arial"/>
          <w:b/>
          <w:color w:val="000000" w:themeColor="text1"/>
        </w:rPr>
        <w:footnoteReference w:id="1"/>
      </w:r>
    </w:p>
    <w:p w14:paraId="4A8EBB1C" w14:textId="77777777" w:rsidR="0027023C" w:rsidRDefault="0027023C" w:rsidP="0027023C">
      <w:pPr>
        <w:rPr>
          <w:rFonts w:ascii="Arial" w:hAnsi="Arial" w:cs="Arial"/>
          <w:b/>
          <w:color w:val="219382" w:themeColor="text2"/>
        </w:rPr>
      </w:pPr>
    </w:p>
    <w:tbl>
      <w:tblPr>
        <w:tblStyle w:val="Lijsttabel3-Accent31"/>
        <w:tblW w:w="0" w:type="auto"/>
        <w:tblLook w:val="04A0" w:firstRow="1" w:lastRow="0" w:firstColumn="1" w:lastColumn="0" w:noHBand="0" w:noVBand="1"/>
      </w:tblPr>
      <w:tblGrid>
        <w:gridCol w:w="2554"/>
        <w:gridCol w:w="5592"/>
      </w:tblGrid>
      <w:tr w:rsidR="0027023C" w14:paraId="4A8EBB20" w14:textId="77777777" w:rsidTr="002702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4" w:type="dxa"/>
            <w:hideMark/>
          </w:tcPr>
          <w:p w14:paraId="4A8EBB1D" w14:textId="77777777" w:rsidR="0027023C" w:rsidRDefault="0027023C">
            <w:pPr>
              <w:pStyle w:val="Plattetekst"/>
              <w:rPr>
                <w:rFonts w:ascii="Corbel" w:hAnsi="Corbel" w:cs="Times New Roman"/>
                <w:b/>
                <w:lang w:val="en-US" w:eastAsia="en-US"/>
              </w:rPr>
            </w:pPr>
            <w:r>
              <w:rPr>
                <w:rFonts w:ascii="Corbel" w:hAnsi="Corbel"/>
                <w:b/>
                <w:lang w:val="en-US" w:eastAsia="en-US"/>
              </w:rPr>
              <w:t>Regio</w:t>
            </w:r>
          </w:p>
          <w:p w14:paraId="4A8EBB1E"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Zorgkantoor</w:t>
            </w:r>
            <w:proofErr w:type="spellEnd"/>
            <w:r>
              <w:rPr>
                <w:rFonts w:ascii="Corbel" w:hAnsi="Corbel"/>
                <w:b/>
                <w:lang w:val="en-US" w:eastAsia="en-US"/>
              </w:rPr>
              <w:t>/</w:t>
            </w:r>
            <w:proofErr w:type="spellStart"/>
            <w:r>
              <w:rPr>
                <w:rFonts w:ascii="Corbel" w:hAnsi="Corbel"/>
                <w:b/>
                <w:lang w:val="en-US" w:eastAsia="en-US"/>
              </w:rPr>
              <w:t>aangewezen</w:t>
            </w:r>
            <w:proofErr w:type="spellEnd"/>
            <w:r>
              <w:rPr>
                <w:rFonts w:ascii="Corbel" w:hAnsi="Corbel"/>
                <w:b/>
                <w:lang w:val="en-US" w:eastAsia="en-US"/>
              </w:rPr>
              <w:t xml:space="preserve"> </w:t>
            </w:r>
            <w:proofErr w:type="spellStart"/>
            <w:r>
              <w:rPr>
                <w:rFonts w:ascii="Corbel" w:hAnsi="Corbel"/>
                <w:b/>
                <w:lang w:val="en-US" w:eastAsia="en-US"/>
              </w:rPr>
              <w:t>Wlz-uitvoerder</w:t>
            </w:r>
            <w:proofErr w:type="spellEnd"/>
            <w:r>
              <w:rPr>
                <w:rFonts w:ascii="Corbel" w:hAnsi="Corbel"/>
                <w:b/>
                <w:lang w:val="en-US" w:eastAsia="en-US"/>
              </w:rPr>
              <w:t>)</w:t>
            </w:r>
          </w:p>
        </w:tc>
        <w:tc>
          <w:tcPr>
            <w:tcW w:w="6446" w:type="dxa"/>
            <w:hideMark/>
          </w:tcPr>
          <w:p w14:paraId="4A8EBB1F" w14:textId="77777777" w:rsidR="0027023C" w:rsidRDefault="0027023C">
            <w:pPr>
              <w:pStyle w:val="Plattetekst"/>
              <w:cnfStyle w:val="100000000000" w:firstRow="1" w:lastRow="0" w:firstColumn="0" w:lastColumn="0" w:oddVBand="0" w:evenVBand="0" w:oddHBand="0" w:evenHBand="0" w:firstRowFirstColumn="0" w:firstRowLastColumn="0" w:lastRowFirstColumn="0" w:lastRowLastColumn="0"/>
              <w:rPr>
                <w:rFonts w:ascii="Corbel" w:hAnsi="Corbel"/>
                <w:b/>
                <w:lang w:val="en-US" w:eastAsia="en-US"/>
              </w:rPr>
            </w:pPr>
            <w:proofErr w:type="spellStart"/>
            <w:r>
              <w:rPr>
                <w:rFonts w:ascii="Corbel" w:hAnsi="Corbel"/>
                <w:b/>
                <w:lang w:val="en-US" w:eastAsia="en-US"/>
              </w:rPr>
              <w:t>Gemeenten</w:t>
            </w:r>
            <w:proofErr w:type="spellEnd"/>
            <w:r>
              <w:rPr>
                <w:rFonts w:ascii="Corbel" w:hAnsi="Corbel"/>
                <w:b/>
                <w:lang w:val="en-US" w:eastAsia="en-US"/>
              </w:rPr>
              <w:t xml:space="preserve"> (</w:t>
            </w:r>
            <w:proofErr w:type="spellStart"/>
            <w:r>
              <w:rPr>
                <w:rFonts w:ascii="Corbel" w:hAnsi="Corbel"/>
                <w:b/>
                <w:lang w:val="en-US" w:eastAsia="en-US"/>
              </w:rPr>
              <w:t>werkgebied</w:t>
            </w:r>
            <w:proofErr w:type="spellEnd"/>
            <w:r>
              <w:rPr>
                <w:rFonts w:ascii="Corbel" w:hAnsi="Corbel"/>
                <w:b/>
                <w:lang w:val="en-US" w:eastAsia="en-US"/>
              </w:rPr>
              <w:t>)</w:t>
            </w:r>
          </w:p>
        </w:tc>
      </w:tr>
      <w:tr w:rsidR="0027023C" w14:paraId="4A8EBB24"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21" w14:textId="77777777" w:rsidR="0027023C" w:rsidRDefault="0027023C">
            <w:pPr>
              <w:pStyle w:val="Plattetekst"/>
              <w:rPr>
                <w:rFonts w:ascii="Corbel" w:hAnsi="Corbel"/>
                <w:b/>
                <w:lang w:val="en-US" w:eastAsia="en-US"/>
              </w:rPr>
            </w:pPr>
            <w:r>
              <w:rPr>
                <w:rFonts w:ascii="Corbel" w:hAnsi="Corbel"/>
                <w:b/>
                <w:lang w:val="en-US" w:eastAsia="en-US"/>
              </w:rPr>
              <w:t>Groningen</w:t>
            </w:r>
          </w:p>
          <w:p w14:paraId="4A8EBB22"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Menzis</w:t>
            </w:r>
            <w:proofErr w:type="spellEnd"/>
            <w:r>
              <w:rPr>
                <w:rFonts w:ascii="Corbel" w:hAnsi="Corbel"/>
                <w:b/>
                <w:lang w:val="en-US" w:eastAsia="en-US"/>
              </w:rPr>
              <w:t>)</w:t>
            </w:r>
          </w:p>
        </w:tc>
        <w:tc>
          <w:tcPr>
            <w:tcW w:w="6446" w:type="dxa"/>
            <w:hideMark/>
          </w:tcPr>
          <w:p w14:paraId="4A8EBB23"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Appingedam</w:t>
            </w:r>
            <w:proofErr w:type="spellEnd"/>
            <w:r>
              <w:rPr>
                <w:rFonts w:ascii="Corbel" w:hAnsi="Corbel"/>
                <w:b w:val="0"/>
                <w:lang w:val="en-US" w:eastAsia="en-US"/>
              </w:rPr>
              <w:t xml:space="preserve">, </w:t>
            </w:r>
            <w:proofErr w:type="spellStart"/>
            <w:r>
              <w:rPr>
                <w:rFonts w:ascii="Corbel" w:hAnsi="Corbel"/>
                <w:b w:val="0"/>
                <w:lang w:val="en-US" w:eastAsia="en-US"/>
              </w:rPr>
              <w:t>Delfzijl</w:t>
            </w:r>
            <w:proofErr w:type="spellEnd"/>
            <w:r>
              <w:rPr>
                <w:rFonts w:ascii="Corbel" w:hAnsi="Corbel"/>
                <w:b w:val="0"/>
                <w:lang w:val="en-US" w:eastAsia="en-US"/>
              </w:rPr>
              <w:t xml:space="preserve">, Groningen, </w:t>
            </w:r>
            <w:proofErr w:type="spellStart"/>
            <w:r>
              <w:rPr>
                <w:rFonts w:ascii="Corbel" w:hAnsi="Corbel"/>
                <w:b w:val="0"/>
                <w:lang w:val="en-US" w:eastAsia="en-US"/>
              </w:rPr>
              <w:t>Loppersum</w:t>
            </w:r>
            <w:proofErr w:type="spellEnd"/>
            <w:r>
              <w:rPr>
                <w:rFonts w:ascii="Corbel" w:hAnsi="Corbel"/>
                <w:b w:val="0"/>
                <w:lang w:val="en-US" w:eastAsia="en-US"/>
              </w:rPr>
              <w:t xml:space="preserve">, , </w:t>
            </w:r>
            <w:proofErr w:type="spellStart"/>
            <w:r>
              <w:rPr>
                <w:rFonts w:ascii="Corbel" w:hAnsi="Corbel"/>
                <w:b w:val="0"/>
                <w:lang w:val="en-US" w:eastAsia="en-US"/>
              </w:rPr>
              <w:t>Oldambt</w:t>
            </w:r>
            <w:proofErr w:type="spellEnd"/>
            <w:r>
              <w:rPr>
                <w:rFonts w:ascii="Corbel" w:hAnsi="Corbel"/>
                <w:b w:val="0"/>
                <w:lang w:val="en-US" w:eastAsia="en-US"/>
              </w:rPr>
              <w:t xml:space="preserve">, </w:t>
            </w:r>
            <w:proofErr w:type="spellStart"/>
            <w:r>
              <w:rPr>
                <w:rFonts w:ascii="Corbel" w:hAnsi="Corbel"/>
                <w:b w:val="0"/>
                <w:lang w:val="en-US" w:eastAsia="en-US"/>
              </w:rPr>
              <w:t>Pekela</w:t>
            </w:r>
            <w:proofErr w:type="spellEnd"/>
            <w:r>
              <w:rPr>
                <w:rFonts w:ascii="Corbel" w:hAnsi="Corbel"/>
                <w:b w:val="0"/>
                <w:lang w:val="en-US" w:eastAsia="en-US"/>
              </w:rPr>
              <w:t xml:space="preserve">, , </w:t>
            </w:r>
            <w:proofErr w:type="spellStart"/>
            <w:r>
              <w:rPr>
                <w:rFonts w:ascii="Corbel" w:hAnsi="Corbel"/>
                <w:b w:val="0"/>
                <w:lang w:val="en-US" w:eastAsia="en-US"/>
              </w:rPr>
              <w:t>Stadskanaal</w:t>
            </w:r>
            <w:proofErr w:type="spellEnd"/>
            <w:r>
              <w:rPr>
                <w:rFonts w:ascii="Corbel" w:hAnsi="Corbel"/>
                <w:b w:val="0"/>
                <w:lang w:val="en-US" w:eastAsia="en-US"/>
              </w:rPr>
              <w:t xml:space="preserve">,  </w:t>
            </w:r>
            <w:proofErr w:type="spellStart"/>
            <w:r>
              <w:rPr>
                <w:rFonts w:ascii="Corbel" w:hAnsi="Corbel"/>
                <w:b w:val="0"/>
                <w:lang w:val="en-US" w:eastAsia="en-US"/>
              </w:rPr>
              <w:t>Veendam</w:t>
            </w:r>
            <w:proofErr w:type="spellEnd"/>
            <w:r>
              <w:rPr>
                <w:rFonts w:ascii="Corbel" w:hAnsi="Corbel"/>
                <w:b w:val="0"/>
                <w:lang w:val="en-US" w:eastAsia="en-US"/>
              </w:rPr>
              <w:t xml:space="preserve">, Het </w:t>
            </w:r>
            <w:proofErr w:type="spellStart"/>
            <w:r>
              <w:rPr>
                <w:rFonts w:ascii="Corbel" w:hAnsi="Corbel"/>
                <w:b w:val="0"/>
                <w:lang w:val="en-US" w:eastAsia="en-US"/>
              </w:rPr>
              <w:t>Hogeland</w:t>
            </w:r>
            <w:proofErr w:type="spellEnd"/>
            <w:r>
              <w:rPr>
                <w:rFonts w:ascii="Corbel" w:hAnsi="Corbel"/>
                <w:b w:val="0"/>
                <w:lang w:val="en-US" w:eastAsia="en-US"/>
              </w:rPr>
              <w:t xml:space="preserve">, </w:t>
            </w:r>
            <w:proofErr w:type="spellStart"/>
            <w:r>
              <w:rPr>
                <w:rFonts w:ascii="Corbel" w:hAnsi="Corbel"/>
                <w:b w:val="0"/>
                <w:lang w:val="en-US" w:eastAsia="en-US"/>
              </w:rPr>
              <w:t>Westerkwartier</w:t>
            </w:r>
            <w:proofErr w:type="spellEnd"/>
            <w:r>
              <w:rPr>
                <w:rFonts w:ascii="Corbel" w:hAnsi="Corbel"/>
                <w:b w:val="0"/>
                <w:lang w:val="en-US" w:eastAsia="en-US"/>
              </w:rPr>
              <w:t xml:space="preserve">, Midden-Groningen, </w:t>
            </w:r>
            <w:proofErr w:type="spellStart"/>
            <w:r>
              <w:rPr>
                <w:rFonts w:ascii="Corbel" w:hAnsi="Corbel"/>
                <w:b w:val="0"/>
                <w:lang w:val="en-US" w:eastAsia="en-US"/>
              </w:rPr>
              <w:t>Westerwolde</w:t>
            </w:r>
            <w:proofErr w:type="spellEnd"/>
            <w:r>
              <w:rPr>
                <w:rFonts w:ascii="Corbel" w:hAnsi="Corbel"/>
                <w:b w:val="0"/>
                <w:lang w:val="en-US" w:eastAsia="en-US"/>
              </w:rPr>
              <w:t>.</w:t>
            </w:r>
          </w:p>
        </w:tc>
      </w:tr>
      <w:tr w:rsidR="0027023C" w14:paraId="4A8EBB28"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25" w14:textId="77777777" w:rsidR="0027023C" w:rsidRDefault="0027023C">
            <w:pPr>
              <w:pStyle w:val="Plattetekst"/>
              <w:rPr>
                <w:rFonts w:ascii="Corbel" w:hAnsi="Corbel"/>
                <w:b/>
                <w:lang w:val="en-US" w:eastAsia="en-US"/>
              </w:rPr>
            </w:pPr>
            <w:r>
              <w:rPr>
                <w:rFonts w:ascii="Corbel" w:hAnsi="Corbel"/>
                <w:b/>
                <w:lang w:val="en-US" w:eastAsia="en-US"/>
              </w:rPr>
              <w:t>Friesland</w:t>
            </w:r>
          </w:p>
          <w:p w14:paraId="4A8EBB26" w14:textId="70D90DE5" w:rsidR="0027023C" w:rsidRDefault="0027023C">
            <w:pPr>
              <w:pStyle w:val="Plattetekst"/>
              <w:rPr>
                <w:rFonts w:ascii="Corbel" w:hAnsi="Corbel"/>
                <w:b/>
                <w:lang w:val="en-US" w:eastAsia="en-US"/>
              </w:rPr>
            </w:pPr>
            <w:r>
              <w:rPr>
                <w:rFonts w:ascii="Corbel" w:hAnsi="Corbel"/>
                <w:b/>
                <w:lang w:val="en-US" w:eastAsia="en-US"/>
              </w:rPr>
              <w:t>(</w:t>
            </w:r>
            <w:proofErr w:type="spellStart"/>
            <w:r w:rsidR="00E40EF7">
              <w:rPr>
                <w:rFonts w:ascii="Corbel" w:hAnsi="Corbel"/>
                <w:b/>
                <w:lang w:val="en-US" w:eastAsia="en-US"/>
              </w:rPr>
              <w:t>Zilveren</w:t>
            </w:r>
            <w:proofErr w:type="spellEnd"/>
            <w:r w:rsidR="00E40EF7">
              <w:rPr>
                <w:rFonts w:ascii="Corbel" w:hAnsi="Corbel"/>
                <w:b/>
                <w:lang w:val="en-US" w:eastAsia="en-US"/>
              </w:rPr>
              <w:t xml:space="preserve"> </w:t>
            </w:r>
            <w:proofErr w:type="spellStart"/>
            <w:r w:rsidR="00E40EF7">
              <w:rPr>
                <w:rFonts w:ascii="Corbel" w:hAnsi="Corbel"/>
                <w:b/>
                <w:lang w:val="en-US" w:eastAsia="en-US"/>
              </w:rPr>
              <w:t>Kruis</w:t>
            </w:r>
            <w:proofErr w:type="spellEnd"/>
            <w:r>
              <w:rPr>
                <w:rFonts w:ascii="Corbel" w:hAnsi="Corbel"/>
                <w:b/>
                <w:lang w:val="en-US" w:eastAsia="en-US"/>
              </w:rPr>
              <w:t>)</w:t>
            </w:r>
          </w:p>
        </w:tc>
        <w:tc>
          <w:tcPr>
            <w:tcW w:w="6446" w:type="dxa"/>
            <w:hideMark/>
          </w:tcPr>
          <w:p w14:paraId="4A8EBB27"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Achtkarspelen</w:t>
            </w:r>
            <w:proofErr w:type="spellEnd"/>
            <w:r>
              <w:rPr>
                <w:rFonts w:ascii="Corbel" w:hAnsi="Corbel"/>
                <w:b w:val="0"/>
                <w:lang w:val="en-US" w:eastAsia="en-US"/>
              </w:rPr>
              <w:t xml:space="preserve">, </w:t>
            </w:r>
            <w:proofErr w:type="spellStart"/>
            <w:r>
              <w:rPr>
                <w:rFonts w:ascii="Corbel" w:hAnsi="Corbel"/>
                <w:b w:val="0"/>
                <w:lang w:val="en-US" w:eastAsia="en-US"/>
              </w:rPr>
              <w:t>Ameland</w:t>
            </w:r>
            <w:proofErr w:type="spellEnd"/>
            <w:r>
              <w:rPr>
                <w:rFonts w:ascii="Corbel" w:hAnsi="Corbel"/>
                <w:b w:val="0"/>
                <w:lang w:val="en-US" w:eastAsia="en-US"/>
              </w:rPr>
              <w:t xml:space="preserve">, </w:t>
            </w:r>
            <w:proofErr w:type="spellStart"/>
            <w:r>
              <w:rPr>
                <w:rFonts w:ascii="Corbel" w:hAnsi="Corbel"/>
                <w:b w:val="0"/>
                <w:lang w:val="en-US" w:eastAsia="en-US"/>
              </w:rPr>
              <w:t>Dantumadiel</w:t>
            </w:r>
            <w:proofErr w:type="spellEnd"/>
            <w:r>
              <w:rPr>
                <w:rFonts w:ascii="Corbel" w:hAnsi="Corbel"/>
                <w:b w:val="0"/>
                <w:lang w:val="en-US" w:eastAsia="en-US"/>
              </w:rPr>
              <w:t xml:space="preserve">, De Friese </w:t>
            </w:r>
            <w:proofErr w:type="spellStart"/>
            <w:r>
              <w:rPr>
                <w:rFonts w:ascii="Corbel" w:hAnsi="Corbel"/>
                <w:b w:val="0"/>
                <w:lang w:val="en-US" w:eastAsia="en-US"/>
              </w:rPr>
              <w:t>Meren</w:t>
            </w:r>
            <w:proofErr w:type="spellEnd"/>
            <w:r>
              <w:rPr>
                <w:rFonts w:ascii="Corbel" w:hAnsi="Corbel"/>
                <w:b w:val="0"/>
                <w:lang w:val="en-US" w:eastAsia="en-US"/>
              </w:rPr>
              <w:t xml:space="preserve">, Harlingen, </w:t>
            </w:r>
            <w:proofErr w:type="spellStart"/>
            <w:r>
              <w:rPr>
                <w:rFonts w:ascii="Corbel" w:hAnsi="Corbel"/>
                <w:b w:val="0"/>
                <w:lang w:val="en-US" w:eastAsia="en-US"/>
              </w:rPr>
              <w:t>Heerenveen</w:t>
            </w:r>
            <w:proofErr w:type="spellEnd"/>
            <w:r>
              <w:rPr>
                <w:rFonts w:ascii="Corbel" w:hAnsi="Corbel"/>
                <w:b w:val="0"/>
                <w:lang w:val="en-US" w:eastAsia="en-US"/>
              </w:rPr>
              <w:t xml:space="preserve">, Leeuwarden, </w:t>
            </w:r>
            <w:proofErr w:type="spellStart"/>
            <w:r>
              <w:rPr>
                <w:rFonts w:ascii="Corbel" w:hAnsi="Corbel"/>
                <w:b w:val="0"/>
                <w:lang w:val="en-US" w:eastAsia="en-US"/>
              </w:rPr>
              <w:t>Ooststellingwerf</w:t>
            </w:r>
            <w:proofErr w:type="spellEnd"/>
            <w:r>
              <w:rPr>
                <w:rFonts w:ascii="Corbel" w:hAnsi="Corbel"/>
                <w:b w:val="0"/>
                <w:lang w:val="en-US" w:eastAsia="en-US"/>
              </w:rPr>
              <w:t xml:space="preserve">, </w:t>
            </w:r>
            <w:proofErr w:type="spellStart"/>
            <w:r>
              <w:rPr>
                <w:rFonts w:ascii="Corbel" w:hAnsi="Corbel"/>
                <w:b w:val="0"/>
                <w:lang w:val="en-US" w:eastAsia="en-US"/>
              </w:rPr>
              <w:t>Opsterland</w:t>
            </w:r>
            <w:proofErr w:type="spellEnd"/>
            <w:r>
              <w:rPr>
                <w:rFonts w:ascii="Corbel" w:hAnsi="Corbel"/>
                <w:b w:val="0"/>
                <w:lang w:val="en-US" w:eastAsia="en-US"/>
              </w:rPr>
              <w:t xml:space="preserve">, </w:t>
            </w:r>
            <w:proofErr w:type="spellStart"/>
            <w:r>
              <w:rPr>
                <w:rFonts w:ascii="Corbel" w:hAnsi="Corbel"/>
                <w:b w:val="0"/>
                <w:lang w:val="en-US" w:eastAsia="en-US"/>
              </w:rPr>
              <w:t>Schiermonnikoog</w:t>
            </w:r>
            <w:proofErr w:type="spellEnd"/>
            <w:r>
              <w:rPr>
                <w:rFonts w:ascii="Corbel" w:hAnsi="Corbel"/>
                <w:b w:val="0"/>
                <w:lang w:val="en-US" w:eastAsia="en-US"/>
              </w:rPr>
              <w:t xml:space="preserve">, </w:t>
            </w:r>
            <w:proofErr w:type="spellStart"/>
            <w:r>
              <w:rPr>
                <w:rFonts w:ascii="Corbel" w:hAnsi="Corbel"/>
                <w:b w:val="0"/>
                <w:lang w:val="en-US" w:eastAsia="en-US"/>
              </w:rPr>
              <w:t>Smallingerland</w:t>
            </w:r>
            <w:proofErr w:type="spellEnd"/>
            <w:r>
              <w:rPr>
                <w:rFonts w:ascii="Corbel" w:hAnsi="Corbel"/>
                <w:b w:val="0"/>
                <w:lang w:val="en-US" w:eastAsia="en-US"/>
              </w:rPr>
              <w:t xml:space="preserve">, </w:t>
            </w:r>
            <w:proofErr w:type="spellStart"/>
            <w:r>
              <w:rPr>
                <w:rFonts w:ascii="Corbel" w:hAnsi="Corbel"/>
                <w:b w:val="0"/>
                <w:lang w:val="en-US" w:eastAsia="en-US"/>
              </w:rPr>
              <w:t>Súdwest</w:t>
            </w:r>
            <w:proofErr w:type="spellEnd"/>
            <w:r>
              <w:rPr>
                <w:rFonts w:ascii="Corbel" w:hAnsi="Corbel"/>
                <w:b w:val="0"/>
                <w:lang w:val="en-US" w:eastAsia="en-US"/>
              </w:rPr>
              <w:t xml:space="preserve"> </w:t>
            </w:r>
            <w:proofErr w:type="spellStart"/>
            <w:r>
              <w:rPr>
                <w:rFonts w:ascii="Corbel" w:hAnsi="Corbel"/>
                <w:b w:val="0"/>
                <w:lang w:val="en-US" w:eastAsia="en-US"/>
              </w:rPr>
              <w:t>Fryslân</w:t>
            </w:r>
            <w:proofErr w:type="spellEnd"/>
            <w:r>
              <w:rPr>
                <w:rFonts w:ascii="Corbel" w:hAnsi="Corbel"/>
                <w:b w:val="0"/>
                <w:lang w:val="en-US" w:eastAsia="en-US"/>
              </w:rPr>
              <w:t xml:space="preserve">, </w:t>
            </w:r>
            <w:proofErr w:type="spellStart"/>
            <w:r>
              <w:rPr>
                <w:rFonts w:ascii="Corbel" w:hAnsi="Corbel"/>
                <w:b w:val="0"/>
                <w:lang w:val="en-US" w:eastAsia="en-US"/>
              </w:rPr>
              <w:t>Terschelling</w:t>
            </w:r>
            <w:proofErr w:type="spellEnd"/>
            <w:r>
              <w:rPr>
                <w:rFonts w:ascii="Corbel" w:hAnsi="Corbel"/>
                <w:b w:val="0"/>
                <w:lang w:val="en-US" w:eastAsia="en-US"/>
              </w:rPr>
              <w:t xml:space="preserve">, </w:t>
            </w:r>
            <w:proofErr w:type="spellStart"/>
            <w:r>
              <w:rPr>
                <w:rFonts w:ascii="Corbel" w:hAnsi="Corbel"/>
                <w:b w:val="0"/>
                <w:lang w:val="en-US" w:eastAsia="en-US"/>
              </w:rPr>
              <w:t>Tytsjerksteradiel</w:t>
            </w:r>
            <w:proofErr w:type="spellEnd"/>
            <w:r>
              <w:rPr>
                <w:rFonts w:ascii="Corbel" w:hAnsi="Corbel"/>
                <w:b w:val="0"/>
                <w:lang w:val="en-US" w:eastAsia="en-US"/>
              </w:rPr>
              <w:t xml:space="preserve">, </w:t>
            </w:r>
            <w:proofErr w:type="spellStart"/>
            <w:r>
              <w:rPr>
                <w:rFonts w:ascii="Corbel" w:hAnsi="Corbel"/>
                <w:b w:val="0"/>
                <w:lang w:val="en-US" w:eastAsia="en-US"/>
              </w:rPr>
              <w:t>Vlieland</w:t>
            </w:r>
            <w:proofErr w:type="spellEnd"/>
            <w:r>
              <w:rPr>
                <w:rFonts w:ascii="Corbel" w:hAnsi="Corbel"/>
                <w:b w:val="0"/>
                <w:lang w:val="en-US" w:eastAsia="en-US"/>
              </w:rPr>
              <w:t xml:space="preserve">, </w:t>
            </w:r>
            <w:proofErr w:type="spellStart"/>
            <w:r>
              <w:rPr>
                <w:rFonts w:ascii="Corbel" w:hAnsi="Corbel"/>
                <w:b w:val="0"/>
                <w:lang w:val="en-US" w:eastAsia="en-US"/>
              </w:rPr>
              <w:t>Weststellingwerf</w:t>
            </w:r>
            <w:proofErr w:type="spellEnd"/>
            <w:r>
              <w:rPr>
                <w:rFonts w:ascii="Corbel" w:hAnsi="Corbel"/>
                <w:b w:val="0"/>
                <w:lang w:val="en-US" w:eastAsia="en-US"/>
              </w:rPr>
              <w:t xml:space="preserve">, </w:t>
            </w:r>
            <w:proofErr w:type="spellStart"/>
            <w:r>
              <w:rPr>
                <w:rFonts w:ascii="Corbel" w:hAnsi="Corbel"/>
                <w:b w:val="0"/>
                <w:lang w:val="en-US" w:eastAsia="en-US"/>
              </w:rPr>
              <w:t>Noardeast-Fryslân</w:t>
            </w:r>
            <w:proofErr w:type="spellEnd"/>
            <w:r>
              <w:rPr>
                <w:rFonts w:ascii="Corbel" w:hAnsi="Corbel"/>
                <w:b w:val="0"/>
                <w:lang w:val="en-US" w:eastAsia="en-US"/>
              </w:rPr>
              <w:t xml:space="preserve">, </w:t>
            </w:r>
            <w:proofErr w:type="spellStart"/>
            <w:r>
              <w:rPr>
                <w:rFonts w:ascii="Corbel" w:hAnsi="Corbel"/>
                <w:b w:val="0"/>
                <w:lang w:val="en-US" w:eastAsia="en-US"/>
              </w:rPr>
              <w:t>Waadehoeke</w:t>
            </w:r>
            <w:proofErr w:type="spellEnd"/>
            <w:r>
              <w:rPr>
                <w:rFonts w:ascii="Corbel" w:hAnsi="Corbel"/>
                <w:b w:val="0"/>
                <w:lang w:val="en-US" w:eastAsia="en-US"/>
              </w:rPr>
              <w:t>.</w:t>
            </w:r>
          </w:p>
        </w:tc>
      </w:tr>
      <w:tr w:rsidR="0027023C" w14:paraId="4A8EBB2C"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29" w14:textId="77777777" w:rsidR="0027023C" w:rsidRDefault="0027023C">
            <w:pPr>
              <w:pStyle w:val="Plattetekst"/>
              <w:rPr>
                <w:rFonts w:ascii="Corbel" w:hAnsi="Corbel"/>
                <w:b/>
                <w:lang w:val="en-US" w:eastAsia="en-US"/>
              </w:rPr>
            </w:pPr>
            <w:r>
              <w:rPr>
                <w:rFonts w:ascii="Corbel" w:hAnsi="Corbel"/>
                <w:b/>
                <w:lang w:val="en-US" w:eastAsia="en-US"/>
              </w:rPr>
              <w:t>Drenthe</w:t>
            </w:r>
          </w:p>
          <w:p w14:paraId="4A8EBB2A"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Zilveren</w:t>
            </w:r>
            <w:proofErr w:type="spellEnd"/>
            <w:r>
              <w:rPr>
                <w:rFonts w:ascii="Corbel" w:hAnsi="Corbel"/>
                <w:b/>
                <w:lang w:val="en-US" w:eastAsia="en-US"/>
              </w:rPr>
              <w:t xml:space="preserve"> </w:t>
            </w:r>
            <w:proofErr w:type="spellStart"/>
            <w:r>
              <w:rPr>
                <w:rFonts w:ascii="Corbel" w:hAnsi="Corbel"/>
                <w:b/>
                <w:lang w:val="en-US" w:eastAsia="en-US"/>
              </w:rPr>
              <w:t>Kruis</w:t>
            </w:r>
            <w:proofErr w:type="spellEnd"/>
            <w:r>
              <w:rPr>
                <w:rFonts w:ascii="Corbel" w:hAnsi="Corbel"/>
                <w:b/>
                <w:lang w:val="en-US" w:eastAsia="en-US"/>
              </w:rPr>
              <w:t>)</w:t>
            </w:r>
          </w:p>
        </w:tc>
        <w:tc>
          <w:tcPr>
            <w:tcW w:w="6446" w:type="dxa"/>
            <w:hideMark/>
          </w:tcPr>
          <w:p w14:paraId="4A8EBB2B"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Aa </w:t>
            </w:r>
            <w:proofErr w:type="spellStart"/>
            <w:r>
              <w:rPr>
                <w:rFonts w:ascii="Corbel" w:hAnsi="Corbel"/>
                <w:b w:val="0"/>
                <w:lang w:val="en-US" w:eastAsia="en-US"/>
              </w:rPr>
              <w:t>en</w:t>
            </w:r>
            <w:proofErr w:type="spellEnd"/>
            <w:r>
              <w:rPr>
                <w:rFonts w:ascii="Corbel" w:hAnsi="Corbel"/>
                <w:b w:val="0"/>
                <w:lang w:val="en-US" w:eastAsia="en-US"/>
              </w:rPr>
              <w:t xml:space="preserve"> </w:t>
            </w:r>
            <w:proofErr w:type="spellStart"/>
            <w:r>
              <w:rPr>
                <w:rFonts w:ascii="Corbel" w:hAnsi="Corbel"/>
                <w:b w:val="0"/>
                <w:lang w:val="en-US" w:eastAsia="en-US"/>
              </w:rPr>
              <w:t>Hunze</w:t>
            </w:r>
            <w:proofErr w:type="spellEnd"/>
            <w:r>
              <w:rPr>
                <w:rFonts w:ascii="Corbel" w:hAnsi="Corbel"/>
                <w:b w:val="0"/>
                <w:lang w:val="en-US" w:eastAsia="en-US"/>
              </w:rPr>
              <w:t>, Assen, Borger-</w:t>
            </w:r>
            <w:proofErr w:type="spellStart"/>
            <w:r>
              <w:rPr>
                <w:rFonts w:ascii="Corbel" w:hAnsi="Corbel"/>
                <w:b w:val="0"/>
                <w:lang w:val="en-US" w:eastAsia="en-US"/>
              </w:rPr>
              <w:t>Odoorn</w:t>
            </w:r>
            <w:proofErr w:type="spellEnd"/>
            <w:r>
              <w:rPr>
                <w:rFonts w:ascii="Corbel" w:hAnsi="Corbel"/>
                <w:b w:val="0"/>
                <w:lang w:val="en-US" w:eastAsia="en-US"/>
              </w:rPr>
              <w:t xml:space="preserve">, </w:t>
            </w:r>
            <w:proofErr w:type="spellStart"/>
            <w:r>
              <w:rPr>
                <w:rFonts w:ascii="Corbel" w:hAnsi="Corbel"/>
                <w:b w:val="0"/>
                <w:lang w:val="en-US" w:eastAsia="en-US"/>
              </w:rPr>
              <w:t>Coevorden</w:t>
            </w:r>
            <w:proofErr w:type="spellEnd"/>
            <w:r>
              <w:rPr>
                <w:rFonts w:ascii="Corbel" w:hAnsi="Corbel"/>
                <w:b w:val="0"/>
                <w:lang w:val="en-US" w:eastAsia="en-US"/>
              </w:rPr>
              <w:t xml:space="preserve">, De </w:t>
            </w:r>
            <w:proofErr w:type="spellStart"/>
            <w:r>
              <w:rPr>
                <w:rFonts w:ascii="Corbel" w:hAnsi="Corbel"/>
                <w:b w:val="0"/>
                <w:lang w:val="en-US" w:eastAsia="en-US"/>
              </w:rPr>
              <w:t>Wolden</w:t>
            </w:r>
            <w:proofErr w:type="spellEnd"/>
            <w:r>
              <w:rPr>
                <w:rFonts w:ascii="Corbel" w:hAnsi="Corbel"/>
                <w:b w:val="0"/>
                <w:lang w:val="en-US" w:eastAsia="en-US"/>
              </w:rPr>
              <w:t xml:space="preserve">, Emmen, </w:t>
            </w:r>
            <w:proofErr w:type="spellStart"/>
            <w:r>
              <w:rPr>
                <w:rFonts w:ascii="Corbel" w:hAnsi="Corbel"/>
                <w:b w:val="0"/>
                <w:lang w:val="en-US" w:eastAsia="en-US"/>
              </w:rPr>
              <w:t>Hoogeveen</w:t>
            </w:r>
            <w:proofErr w:type="spellEnd"/>
            <w:r>
              <w:rPr>
                <w:rFonts w:ascii="Corbel" w:hAnsi="Corbel"/>
                <w:b w:val="0"/>
                <w:lang w:val="en-US" w:eastAsia="en-US"/>
              </w:rPr>
              <w:t xml:space="preserve">, </w:t>
            </w:r>
            <w:proofErr w:type="spellStart"/>
            <w:r>
              <w:rPr>
                <w:rFonts w:ascii="Corbel" w:hAnsi="Corbel"/>
                <w:b w:val="0"/>
                <w:lang w:val="en-US" w:eastAsia="en-US"/>
              </w:rPr>
              <w:t>Meppel</w:t>
            </w:r>
            <w:proofErr w:type="spellEnd"/>
            <w:r>
              <w:rPr>
                <w:rFonts w:ascii="Corbel" w:hAnsi="Corbel"/>
                <w:b w:val="0"/>
                <w:lang w:val="en-US" w:eastAsia="en-US"/>
              </w:rPr>
              <w:t xml:space="preserve">, Midden-Drenthe, </w:t>
            </w:r>
            <w:proofErr w:type="spellStart"/>
            <w:r>
              <w:rPr>
                <w:rFonts w:ascii="Corbel" w:hAnsi="Corbel"/>
                <w:b w:val="0"/>
                <w:lang w:val="en-US" w:eastAsia="en-US"/>
              </w:rPr>
              <w:t>Noordenveld</w:t>
            </w:r>
            <w:proofErr w:type="spellEnd"/>
            <w:r>
              <w:rPr>
                <w:rFonts w:ascii="Corbel" w:hAnsi="Corbel"/>
                <w:b w:val="0"/>
                <w:lang w:val="en-US" w:eastAsia="en-US"/>
              </w:rPr>
              <w:t xml:space="preserve">, </w:t>
            </w:r>
            <w:proofErr w:type="spellStart"/>
            <w:r>
              <w:rPr>
                <w:rFonts w:ascii="Corbel" w:hAnsi="Corbel"/>
                <w:b w:val="0"/>
                <w:lang w:val="en-US" w:eastAsia="en-US"/>
              </w:rPr>
              <w:t>Tynaarlo</w:t>
            </w:r>
            <w:proofErr w:type="spellEnd"/>
            <w:r>
              <w:rPr>
                <w:rFonts w:ascii="Corbel" w:hAnsi="Corbel"/>
                <w:b w:val="0"/>
                <w:lang w:val="en-US" w:eastAsia="en-US"/>
              </w:rPr>
              <w:t xml:space="preserve">, </w:t>
            </w:r>
            <w:proofErr w:type="spellStart"/>
            <w:r>
              <w:rPr>
                <w:rFonts w:ascii="Corbel" w:hAnsi="Corbel"/>
                <w:b w:val="0"/>
                <w:lang w:val="en-US" w:eastAsia="en-US"/>
              </w:rPr>
              <w:t>Westerveld</w:t>
            </w:r>
            <w:proofErr w:type="spellEnd"/>
            <w:r>
              <w:rPr>
                <w:rFonts w:ascii="Corbel" w:hAnsi="Corbel"/>
                <w:b w:val="0"/>
                <w:lang w:val="en-US" w:eastAsia="en-US"/>
              </w:rPr>
              <w:t>.</w:t>
            </w:r>
          </w:p>
        </w:tc>
      </w:tr>
      <w:tr w:rsidR="0027023C" w14:paraId="4A8EBB30"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2D" w14:textId="77777777" w:rsidR="0027023C" w:rsidRDefault="0027023C">
            <w:pPr>
              <w:pStyle w:val="Plattetekst"/>
              <w:rPr>
                <w:rFonts w:ascii="Corbel" w:hAnsi="Corbel"/>
                <w:b/>
                <w:lang w:val="en-US" w:eastAsia="en-US"/>
              </w:rPr>
            </w:pPr>
            <w:r>
              <w:rPr>
                <w:rFonts w:ascii="Corbel" w:hAnsi="Corbel"/>
                <w:b/>
                <w:lang w:val="en-US" w:eastAsia="en-US"/>
              </w:rPr>
              <w:t>Zwolle</w:t>
            </w:r>
          </w:p>
          <w:p w14:paraId="4A8EBB2E"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Zilveren</w:t>
            </w:r>
            <w:proofErr w:type="spellEnd"/>
            <w:r>
              <w:rPr>
                <w:rFonts w:ascii="Corbel" w:hAnsi="Corbel"/>
                <w:b/>
                <w:lang w:val="en-US" w:eastAsia="en-US"/>
              </w:rPr>
              <w:t xml:space="preserve"> </w:t>
            </w:r>
            <w:proofErr w:type="spellStart"/>
            <w:r>
              <w:rPr>
                <w:rFonts w:ascii="Corbel" w:hAnsi="Corbel"/>
                <w:b/>
                <w:lang w:val="en-US" w:eastAsia="en-US"/>
              </w:rPr>
              <w:t>Kruis</w:t>
            </w:r>
            <w:proofErr w:type="spellEnd"/>
            <w:r>
              <w:rPr>
                <w:rFonts w:ascii="Corbel" w:hAnsi="Corbel"/>
                <w:b/>
                <w:lang w:val="en-US" w:eastAsia="en-US"/>
              </w:rPr>
              <w:t>)</w:t>
            </w:r>
          </w:p>
        </w:tc>
        <w:tc>
          <w:tcPr>
            <w:tcW w:w="6446" w:type="dxa"/>
            <w:hideMark/>
          </w:tcPr>
          <w:p w14:paraId="4A8EBB2F"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Dalfsen</w:t>
            </w:r>
            <w:proofErr w:type="spellEnd"/>
            <w:r>
              <w:rPr>
                <w:rFonts w:ascii="Corbel" w:hAnsi="Corbel"/>
                <w:b w:val="0"/>
                <w:lang w:val="en-US" w:eastAsia="en-US"/>
              </w:rPr>
              <w:t xml:space="preserve">, </w:t>
            </w:r>
            <w:proofErr w:type="spellStart"/>
            <w:r>
              <w:rPr>
                <w:rFonts w:ascii="Corbel" w:hAnsi="Corbel"/>
                <w:b w:val="0"/>
                <w:lang w:val="en-US" w:eastAsia="en-US"/>
              </w:rPr>
              <w:t>Elburg</w:t>
            </w:r>
            <w:proofErr w:type="spellEnd"/>
            <w:r>
              <w:rPr>
                <w:rFonts w:ascii="Corbel" w:hAnsi="Corbel"/>
                <w:b w:val="0"/>
                <w:lang w:val="en-US" w:eastAsia="en-US"/>
              </w:rPr>
              <w:t xml:space="preserve">, Ermelo, Hardenberg, </w:t>
            </w:r>
            <w:proofErr w:type="spellStart"/>
            <w:r>
              <w:rPr>
                <w:rFonts w:ascii="Corbel" w:hAnsi="Corbel"/>
                <w:b w:val="0"/>
                <w:lang w:val="en-US" w:eastAsia="en-US"/>
              </w:rPr>
              <w:t>Harderwijk</w:t>
            </w:r>
            <w:proofErr w:type="spellEnd"/>
            <w:r>
              <w:rPr>
                <w:rFonts w:ascii="Corbel" w:hAnsi="Corbel"/>
                <w:b w:val="0"/>
                <w:lang w:val="en-US" w:eastAsia="en-US"/>
              </w:rPr>
              <w:t xml:space="preserve">, </w:t>
            </w:r>
            <w:proofErr w:type="spellStart"/>
            <w:r>
              <w:rPr>
                <w:rFonts w:ascii="Corbel" w:hAnsi="Corbel"/>
                <w:b w:val="0"/>
                <w:lang w:val="en-US" w:eastAsia="en-US"/>
              </w:rPr>
              <w:t>Hattem</w:t>
            </w:r>
            <w:proofErr w:type="spellEnd"/>
            <w:r>
              <w:rPr>
                <w:rFonts w:ascii="Corbel" w:hAnsi="Corbel"/>
                <w:b w:val="0"/>
                <w:lang w:val="en-US" w:eastAsia="en-US"/>
              </w:rPr>
              <w:t xml:space="preserve">, </w:t>
            </w:r>
            <w:proofErr w:type="spellStart"/>
            <w:r>
              <w:rPr>
                <w:rFonts w:ascii="Corbel" w:hAnsi="Corbel"/>
                <w:b w:val="0"/>
                <w:lang w:val="en-US" w:eastAsia="en-US"/>
              </w:rPr>
              <w:t>Kampen</w:t>
            </w:r>
            <w:proofErr w:type="spellEnd"/>
            <w:r>
              <w:rPr>
                <w:rFonts w:ascii="Corbel" w:hAnsi="Corbel"/>
                <w:b w:val="0"/>
                <w:lang w:val="en-US" w:eastAsia="en-US"/>
              </w:rPr>
              <w:t xml:space="preserve">, </w:t>
            </w:r>
            <w:proofErr w:type="spellStart"/>
            <w:r>
              <w:rPr>
                <w:rFonts w:ascii="Corbel" w:hAnsi="Corbel"/>
                <w:b w:val="0"/>
                <w:lang w:val="en-US" w:eastAsia="en-US"/>
              </w:rPr>
              <w:t>Nunspeet</w:t>
            </w:r>
            <w:proofErr w:type="spellEnd"/>
            <w:r>
              <w:rPr>
                <w:rFonts w:ascii="Corbel" w:hAnsi="Corbel"/>
                <w:b w:val="0"/>
                <w:lang w:val="en-US" w:eastAsia="en-US"/>
              </w:rPr>
              <w:t xml:space="preserve">, </w:t>
            </w:r>
            <w:proofErr w:type="spellStart"/>
            <w:r>
              <w:rPr>
                <w:rFonts w:ascii="Corbel" w:hAnsi="Corbel"/>
                <w:b w:val="0"/>
                <w:lang w:val="en-US" w:eastAsia="en-US"/>
              </w:rPr>
              <w:t>Oldebroek</w:t>
            </w:r>
            <w:proofErr w:type="spellEnd"/>
            <w:r>
              <w:rPr>
                <w:rFonts w:ascii="Corbel" w:hAnsi="Corbel"/>
                <w:b w:val="0"/>
                <w:lang w:val="en-US" w:eastAsia="en-US"/>
              </w:rPr>
              <w:t xml:space="preserve">, </w:t>
            </w:r>
            <w:proofErr w:type="spellStart"/>
            <w:r>
              <w:rPr>
                <w:rFonts w:ascii="Corbel" w:hAnsi="Corbel"/>
                <w:b w:val="0"/>
                <w:lang w:val="en-US" w:eastAsia="en-US"/>
              </w:rPr>
              <w:t>Ommen</w:t>
            </w:r>
            <w:proofErr w:type="spellEnd"/>
            <w:r>
              <w:rPr>
                <w:rFonts w:ascii="Corbel" w:hAnsi="Corbel"/>
                <w:b w:val="0"/>
                <w:lang w:val="en-US" w:eastAsia="en-US"/>
              </w:rPr>
              <w:t xml:space="preserve">, </w:t>
            </w:r>
            <w:proofErr w:type="spellStart"/>
            <w:r>
              <w:rPr>
                <w:rFonts w:ascii="Corbel" w:hAnsi="Corbel"/>
                <w:b w:val="0"/>
                <w:lang w:val="en-US" w:eastAsia="en-US"/>
              </w:rPr>
              <w:t>Putten</w:t>
            </w:r>
            <w:proofErr w:type="spellEnd"/>
            <w:r>
              <w:rPr>
                <w:rFonts w:ascii="Corbel" w:hAnsi="Corbel"/>
                <w:b w:val="0"/>
                <w:lang w:val="en-US" w:eastAsia="en-US"/>
              </w:rPr>
              <w:t xml:space="preserve">, </w:t>
            </w:r>
            <w:proofErr w:type="spellStart"/>
            <w:r>
              <w:rPr>
                <w:rFonts w:ascii="Corbel" w:hAnsi="Corbel"/>
                <w:b w:val="0"/>
                <w:lang w:val="en-US" w:eastAsia="en-US"/>
              </w:rPr>
              <w:t>Staphorst</w:t>
            </w:r>
            <w:proofErr w:type="spellEnd"/>
            <w:r>
              <w:rPr>
                <w:rFonts w:ascii="Corbel" w:hAnsi="Corbel"/>
                <w:b w:val="0"/>
                <w:lang w:val="en-US" w:eastAsia="en-US"/>
              </w:rPr>
              <w:t xml:space="preserve">, </w:t>
            </w:r>
            <w:proofErr w:type="spellStart"/>
            <w:r>
              <w:rPr>
                <w:rFonts w:ascii="Corbel" w:hAnsi="Corbel"/>
                <w:b w:val="0"/>
                <w:lang w:val="en-US" w:eastAsia="en-US"/>
              </w:rPr>
              <w:t>Steenwijkerland</w:t>
            </w:r>
            <w:proofErr w:type="spellEnd"/>
            <w:r>
              <w:rPr>
                <w:rFonts w:ascii="Corbel" w:hAnsi="Corbel"/>
                <w:b w:val="0"/>
                <w:lang w:val="en-US" w:eastAsia="en-US"/>
              </w:rPr>
              <w:t xml:space="preserve">, </w:t>
            </w:r>
            <w:proofErr w:type="spellStart"/>
            <w:r>
              <w:rPr>
                <w:rFonts w:ascii="Corbel" w:hAnsi="Corbel"/>
                <w:b w:val="0"/>
                <w:lang w:val="en-US" w:eastAsia="en-US"/>
              </w:rPr>
              <w:t>Zwartewaterland</w:t>
            </w:r>
            <w:proofErr w:type="spellEnd"/>
            <w:r>
              <w:rPr>
                <w:rFonts w:ascii="Corbel" w:hAnsi="Corbel"/>
                <w:b w:val="0"/>
                <w:lang w:val="en-US" w:eastAsia="en-US"/>
              </w:rPr>
              <w:t>, Zwolle.</w:t>
            </w:r>
          </w:p>
        </w:tc>
      </w:tr>
      <w:tr w:rsidR="0027023C" w14:paraId="4A8EBB34"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31" w14:textId="77777777" w:rsidR="0027023C" w:rsidRDefault="0027023C">
            <w:pPr>
              <w:pStyle w:val="Plattetekst"/>
              <w:rPr>
                <w:rFonts w:ascii="Corbel" w:hAnsi="Corbel"/>
                <w:b/>
                <w:lang w:val="en-US" w:eastAsia="en-US"/>
              </w:rPr>
            </w:pPr>
            <w:r>
              <w:rPr>
                <w:rFonts w:ascii="Corbel" w:hAnsi="Corbel"/>
                <w:b/>
                <w:lang w:val="en-US" w:eastAsia="en-US"/>
              </w:rPr>
              <w:t>Twente</w:t>
            </w:r>
          </w:p>
          <w:p w14:paraId="4A8EBB32"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Menzis</w:t>
            </w:r>
            <w:proofErr w:type="spellEnd"/>
            <w:r>
              <w:rPr>
                <w:rFonts w:ascii="Corbel" w:hAnsi="Corbel"/>
                <w:b/>
                <w:lang w:val="en-US" w:eastAsia="en-US"/>
              </w:rPr>
              <w:t>)</w:t>
            </w:r>
          </w:p>
        </w:tc>
        <w:tc>
          <w:tcPr>
            <w:tcW w:w="6446" w:type="dxa"/>
            <w:hideMark/>
          </w:tcPr>
          <w:p w14:paraId="4A8EBB33"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Almelo, Borne, </w:t>
            </w:r>
            <w:proofErr w:type="spellStart"/>
            <w:r>
              <w:rPr>
                <w:rFonts w:ascii="Corbel" w:hAnsi="Corbel"/>
                <w:b w:val="0"/>
                <w:lang w:val="en-US" w:eastAsia="en-US"/>
              </w:rPr>
              <w:t>Dinkelland</w:t>
            </w:r>
            <w:proofErr w:type="spellEnd"/>
            <w:r>
              <w:rPr>
                <w:rFonts w:ascii="Corbel" w:hAnsi="Corbel"/>
                <w:b w:val="0"/>
                <w:lang w:val="en-US" w:eastAsia="en-US"/>
              </w:rPr>
              <w:t xml:space="preserve">, Enschede, </w:t>
            </w:r>
            <w:proofErr w:type="spellStart"/>
            <w:r>
              <w:rPr>
                <w:rFonts w:ascii="Corbel" w:hAnsi="Corbel"/>
                <w:b w:val="0"/>
                <w:lang w:val="en-US" w:eastAsia="en-US"/>
              </w:rPr>
              <w:t>Haaksbergen</w:t>
            </w:r>
            <w:proofErr w:type="spellEnd"/>
            <w:r>
              <w:rPr>
                <w:rFonts w:ascii="Corbel" w:hAnsi="Corbel"/>
                <w:b w:val="0"/>
                <w:lang w:val="en-US" w:eastAsia="en-US"/>
              </w:rPr>
              <w:t xml:space="preserve">, </w:t>
            </w:r>
            <w:proofErr w:type="spellStart"/>
            <w:r>
              <w:rPr>
                <w:rFonts w:ascii="Corbel" w:hAnsi="Corbel"/>
                <w:b w:val="0"/>
                <w:lang w:val="en-US" w:eastAsia="en-US"/>
              </w:rPr>
              <w:t>Hellendoorn</w:t>
            </w:r>
            <w:proofErr w:type="spellEnd"/>
            <w:r>
              <w:rPr>
                <w:rFonts w:ascii="Corbel" w:hAnsi="Corbel"/>
                <w:b w:val="0"/>
                <w:lang w:val="en-US" w:eastAsia="en-US"/>
              </w:rPr>
              <w:t xml:space="preserve">, Hengelo, Hof van Twente, </w:t>
            </w:r>
            <w:proofErr w:type="spellStart"/>
            <w:r>
              <w:rPr>
                <w:rFonts w:ascii="Corbel" w:hAnsi="Corbel"/>
                <w:b w:val="0"/>
                <w:lang w:val="en-US" w:eastAsia="en-US"/>
              </w:rPr>
              <w:t>Losser</w:t>
            </w:r>
            <w:proofErr w:type="spellEnd"/>
            <w:r>
              <w:rPr>
                <w:rFonts w:ascii="Corbel" w:hAnsi="Corbel"/>
                <w:b w:val="0"/>
                <w:lang w:val="en-US" w:eastAsia="en-US"/>
              </w:rPr>
              <w:t xml:space="preserve">, </w:t>
            </w:r>
            <w:proofErr w:type="spellStart"/>
            <w:r>
              <w:rPr>
                <w:rFonts w:ascii="Corbel" w:hAnsi="Corbel"/>
                <w:b w:val="0"/>
                <w:lang w:val="en-US" w:eastAsia="en-US"/>
              </w:rPr>
              <w:t>Oldenzaal</w:t>
            </w:r>
            <w:proofErr w:type="spellEnd"/>
            <w:r>
              <w:rPr>
                <w:rFonts w:ascii="Corbel" w:hAnsi="Corbel"/>
                <w:b w:val="0"/>
                <w:lang w:val="en-US" w:eastAsia="en-US"/>
              </w:rPr>
              <w:t xml:space="preserve">, </w:t>
            </w:r>
            <w:proofErr w:type="spellStart"/>
            <w:r>
              <w:rPr>
                <w:rFonts w:ascii="Corbel" w:hAnsi="Corbel"/>
                <w:b w:val="0"/>
                <w:lang w:val="en-US" w:eastAsia="en-US"/>
              </w:rPr>
              <w:t>Rijssen-Holten</w:t>
            </w:r>
            <w:proofErr w:type="spellEnd"/>
            <w:r>
              <w:rPr>
                <w:rFonts w:ascii="Corbel" w:hAnsi="Corbel"/>
                <w:b w:val="0"/>
                <w:lang w:val="en-US" w:eastAsia="en-US"/>
              </w:rPr>
              <w:t xml:space="preserve">, </w:t>
            </w:r>
            <w:proofErr w:type="spellStart"/>
            <w:r>
              <w:rPr>
                <w:rFonts w:ascii="Corbel" w:hAnsi="Corbel"/>
                <w:b w:val="0"/>
                <w:lang w:val="en-US" w:eastAsia="en-US"/>
              </w:rPr>
              <w:t>Tubbergen</w:t>
            </w:r>
            <w:proofErr w:type="spellEnd"/>
            <w:r>
              <w:rPr>
                <w:rFonts w:ascii="Corbel" w:hAnsi="Corbel"/>
                <w:b w:val="0"/>
                <w:lang w:val="en-US" w:eastAsia="en-US"/>
              </w:rPr>
              <w:t xml:space="preserve">, </w:t>
            </w:r>
            <w:proofErr w:type="spellStart"/>
            <w:r>
              <w:rPr>
                <w:rFonts w:ascii="Corbel" w:hAnsi="Corbel"/>
                <w:b w:val="0"/>
                <w:lang w:val="en-US" w:eastAsia="en-US"/>
              </w:rPr>
              <w:t>Twenterand</w:t>
            </w:r>
            <w:proofErr w:type="spellEnd"/>
            <w:r>
              <w:rPr>
                <w:rFonts w:ascii="Corbel" w:hAnsi="Corbel"/>
                <w:b w:val="0"/>
                <w:lang w:val="en-US" w:eastAsia="en-US"/>
              </w:rPr>
              <w:t xml:space="preserve">, </w:t>
            </w:r>
            <w:proofErr w:type="spellStart"/>
            <w:r>
              <w:rPr>
                <w:rFonts w:ascii="Corbel" w:hAnsi="Corbel"/>
                <w:b w:val="0"/>
                <w:lang w:val="en-US" w:eastAsia="en-US"/>
              </w:rPr>
              <w:t>Wierden</w:t>
            </w:r>
            <w:proofErr w:type="spellEnd"/>
            <w:r>
              <w:rPr>
                <w:rFonts w:ascii="Corbel" w:hAnsi="Corbel"/>
                <w:b w:val="0"/>
                <w:lang w:val="en-US" w:eastAsia="en-US"/>
              </w:rPr>
              <w:t>.</w:t>
            </w:r>
          </w:p>
        </w:tc>
      </w:tr>
      <w:tr w:rsidR="0027023C" w14:paraId="4A8EBB38"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35" w14:textId="77777777" w:rsidR="0027023C" w:rsidRDefault="0027023C">
            <w:pPr>
              <w:pStyle w:val="Plattetekst"/>
              <w:rPr>
                <w:rFonts w:ascii="Corbel" w:hAnsi="Corbel"/>
                <w:b/>
                <w:lang w:val="en-US" w:eastAsia="en-US"/>
              </w:rPr>
            </w:pPr>
            <w:r>
              <w:rPr>
                <w:rFonts w:ascii="Corbel" w:hAnsi="Corbel"/>
                <w:b/>
                <w:lang w:val="en-US" w:eastAsia="en-US"/>
              </w:rPr>
              <w:t>Apeldoorn/</w:t>
            </w:r>
            <w:proofErr w:type="spellStart"/>
            <w:r>
              <w:rPr>
                <w:rFonts w:ascii="Corbel" w:hAnsi="Corbel"/>
                <w:b/>
                <w:lang w:val="en-US" w:eastAsia="en-US"/>
              </w:rPr>
              <w:t>Zutphen</w:t>
            </w:r>
            <w:proofErr w:type="spellEnd"/>
            <w:r>
              <w:rPr>
                <w:rFonts w:ascii="Corbel" w:hAnsi="Corbel"/>
                <w:b/>
                <w:lang w:val="en-US" w:eastAsia="en-US"/>
              </w:rPr>
              <w:t xml:space="preserve"> </w:t>
            </w:r>
            <w:proofErr w:type="spellStart"/>
            <w:r>
              <w:rPr>
                <w:rFonts w:ascii="Corbel" w:hAnsi="Corbel"/>
                <w:b/>
                <w:lang w:val="en-US" w:eastAsia="en-US"/>
              </w:rPr>
              <w:t>e.o</w:t>
            </w:r>
            <w:proofErr w:type="spellEnd"/>
            <w:r>
              <w:rPr>
                <w:rFonts w:ascii="Corbel" w:hAnsi="Corbel"/>
                <w:b/>
                <w:lang w:val="en-US" w:eastAsia="en-US"/>
              </w:rPr>
              <w:t>.</w:t>
            </w:r>
          </w:p>
          <w:p w14:paraId="4A8EBB36"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Zilveren</w:t>
            </w:r>
            <w:proofErr w:type="spellEnd"/>
            <w:r>
              <w:rPr>
                <w:rFonts w:ascii="Corbel" w:hAnsi="Corbel"/>
                <w:b/>
                <w:lang w:val="en-US" w:eastAsia="en-US"/>
              </w:rPr>
              <w:t xml:space="preserve"> </w:t>
            </w:r>
            <w:proofErr w:type="spellStart"/>
            <w:r>
              <w:rPr>
                <w:rFonts w:ascii="Corbel" w:hAnsi="Corbel"/>
                <w:b/>
                <w:lang w:val="en-US" w:eastAsia="en-US"/>
              </w:rPr>
              <w:t>Kruis</w:t>
            </w:r>
            <w:proofErr w:type="spellEnd"/>
            <w:r>
              <w:rPr>
                <w:rFonts w:ascii="Corbel" w:hAnsi="Corbel"/>
                <w:b/>
                <w:lang w:val="en-US" w:eastAsia="en-US"/>
              </w:rPr>
              <w:t>)</w:t>
            </w:r>
          </w:p>
        </w:tc>
        <w:tc>
          <w:tcPr>
            <w:tcW w:w="6446" w:type="dxa"/>
            <w:hideMark/>
          </w:tcPr>
          <w:p w14:paraId="4A8EBB37"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Apeldoorn, </w:t>
            </w:r>
            <w:proofErr w:type="spellStart"/>
            <w:r>
              <w:rPr>
                <w:rFonts w:ascii="Corbel" w:hAnsi="Corbel"/>
                <w:b w:val="0"/>
                <w:lang w:val="en-US" w:eastAsia="en-US"/>
              </w:rPr>
              <w:t>Brummen</w:t>
            </w:r>
            <w:proofErr w:type="spellEnd"/>
            <w:r>
              <w:rPr>
                <w:rFonts w:ascii="Corbel" w:hAnsi="Corbel"/>
                <w:b w:val="0"/>
                <w:lang w:val="en-US" w:eastAsia="en-US"/>
              </w:rPr>
              <w:t xml:space="preserve">, </w:t>
            </w:r>
            <w:proofErr w:type="spellStart"/>
            <w:r>
              <w:rPr>
                <w:rFonts w:ascii="Corbel" w:hAnsi="Corbel"/>
                <w:b w:val="0"/>
                <w:lang w:val="en-US" w:eastAsia="en-US"/>
              </w:rPr>
              <w:t>Epe</w:t>
            </w:r>
            <w:proofErr w:type="spellEnd"/>
            <w:r>
              <w:rPr>
                <w:rFonts w:ascii="Corbel" w:hAnsi="Corbel"/>
                <w:b w:val="0"/>
                <w:lang w:val="en-US" w:eastAsia="en-US"/>
              </w:rPr>
              <w:t xml:space="preserve">, </w:t>
            </w:r>
            <w:proofErr w:type="spellStart"/>
            <w:r>
              <w:rPr>
                <w:rFonts w:ascii="Corbel" w:hAnsi="Corbel"/>
                <w:b w:val="0"/>
                <w:lang w:val="en-US" w:eastAsia="en-US"/>
              </w:rPr>
              <w:t>Heerde</w:t>
            </w:r>
            <w:proofErr w:type="spellEnd"/>
            <w:r>
              <w:rPr>
                <w:rFonts w:ascii="Corbel" w:hAnsi="Corbel"/>
                <w:b w:val="0"/>
                <w:lang w:val="en-US" w:eastAsia="en-US"/>
              </w:rPr>
              <w:t xml:space="preserve">, </w:t>
            </w:r>
            <w:proofErr w:type="spellStart"/>
            <w:r>
              <w:rPr>
                <w:rFonts w:ascii="Corbel" w:hAnsi="Corbel"/>
                <w:b w:val="0"/>
                <w:lang w:val="en-US" w:eastAsia="en-US"/>
              </w:rPr>
              <w:t>Lochem</w:t>
            </w:r>
            <w:proofErr w:type="spellEnd"/>
            <w:r>
              <w:rPr>
                <w:rFonts w:ascii="Corbel" w:hAnsi="Corbel"/>
                <w:b w:val="0"/>
                <w:lang w:val="en-US" w:eastAsia="en-US"/>
              </w:rPr>
              <w:t xml:space="preserve">, </w:t>
            </w:r>
            <w:proofErr w:type="spellStart"/>
            <w:r>
              <w:rPr>
                <w:rFonts w:ascii="Corbel" w:hAnsi="Corbel"/>
                <w:b w:val="0"/>
                <w:lang w:val="en-US" w:eastAsia="en-US"/>
              </w:rPr>
              <w:t>Zutphen</w:t>
            </w:r>
            <w:proofErr w:type="spellEnd"/>
            <w:r>
              <w:rPr>
                <w:rFonts w:ascii="Corbel" w:hAnsi="Corbel"/>
                <w:b w:val="0"/>
                <w:lang w:val="en-US" w:eastAsia="en-US"/>
              </w:rPr>
              <w:t>.</w:t>
            </w:r>
          </w:p>
        </w:tc>
      </w:tr>
      <w:tr w:rsidR="0027023C" w14:paraId="4A8EBB3C"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39" w14:textId="77777777" w:rsidR="0027023C" w:rsidRDefault="0027023C">
            <w:pPr>
              <w:pStyle w:val="Plattetekst"/>
              <w:rPr>
                <w:rFonts w:ascii="Corbel" w:hAnsi="Corbel"/>
                <w:b/>
                <w:lang w:val="en-US" w:eastAsia="en-US"/>
              </w:rPr>
            </w:pPr>
            <w:r>
              <w:rPr>
                <w:rFonts w:ascii="Corbel" w:hAnsi="Corbel"/>
                <w:b/>
                <w:lang w:val="en-US" w:eastAsia="en-US"/>
              </w:rPr>
              <w:t>Arnhem</w:t>
            </w:r>
          </w:p>
          <w:p w14:paraId="4A8EBB3A"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Menzis</w:t>
            </w:r>
            <w:proofErr w:type="spellEnd"/>
            <w:r>
              <w:rPr>
                <w:rFonts w:ascii="Corbel" w:hAnsi="Corbel"/>
                <w:b/>
                <w:lang w:val="en-US" w:eastAsia="en-US"/>
              </w:rPr>
              <w:t>)</w:t>
            </w:r>
          </w:p>
        </w:tc>
        <w:tc>
          <w:tcPr>
            <w:tcW w:w="6446" w:type="dxa"/>
            <w:hideMark/>
          </w:tcPr>
          <w:p w14:paraId="4A8EBB3B"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Aalten</w:t>
            </w:r>
            <w:proofErr w:type="spellEnd"/>
            <w:r>
              <w:rPr>
                <w:rFonts w:ascii="Corbel" w:hAnsi="Corbel"/>
                <w:b w:val="0"/>
                <w:lang w:val="en-US" w:eastAsia="en-US"/>
              </w:rPr>
              <w:t xml:space="preserve">, Arnhem, Barneveld, </w:t>
            </w:r>
            <w:proofErr w:type="spellStart"/>
            <w:r>
              <w:rPr>
                <w:rFonts w:ascii="Corbel" w:hAnsi="Corbel"/>
                <w:b w:val="0"/>
                <w:lang w:val="en-US" w:eastAsia="en-US"/>
              </w:rPr>
              <w:t>Berkelland</w:t>
            </w:r>
            <w:proofErr w:type="spellEnd"/>
            <w:r>
              <w:rPr>
                <w:rFonts w:ascii="Corbel" w:hAnsi="Corbel"/>
                <w:b w:val="0"/>
                <w:lang w:val="en-US" w:eastAsia="en-US"/>
              </w:rPr>
              <w:t xml:space="preserve">, </w:t>
            </w:r>
            <w:proofErr w:type="spellStart"/>
            <w:r>
              <w:rPr>
                <w:rFonts w:ascii="Corbel" w:hAnsi="Corbel"/>
                <w:b w:val="0"/>
                <w:lang w:val="en-US" w:eastAsia="en-US"/>
              </w:rPr>
              <w:t>Bronckhorst</w:t>
            </w:r>
            <w:proofErr w:type="spellEnd"/>
            <w:r>
              <w:rPr>
                <w:rFonts w:ascii="Corbel" w:hAnsi="Corbel"/>
                <w:b w:val="0"/>
                <w:lang w:val="en-US" w:eastAsia="en-US"/>
              </w:rPr>
              <w:t xml:space="preserve">, </w:t>
            </w:r>
            <w:proofErr w:type="spellStart"/>
            <w:r>
              <w:rPr>
                <w:rFonts w:ascii="Corbel" w:hAnsi="Corbel"/>
                <w:b w:val="0"/>
                <w:lang w:val="en-US" w:eastAsia="en-US"/>
              </w:rPr>
              <w:t>Doesburg</w:t>
            </w:r>
            <w:proofErr w:type="spellEnd"/>
            <w:r>
              <w:rPr>
                <w:rFonts w:ascii="Corbel" w:hAnsi="Corbel"/>
                <w:b w:val="0"/>
                <w:lang w:val="en-US" w:eastAsia="en-US"/>
              </w:rPr>
              <w:t xml:space="preserve">, </w:t>
            </w:r>
            <w:proofErr w:type="spellStart"/>
            <w:r>
              <w:rPr>
                <w:rFonts w:ascii="Corbel" w:hAnsi="Corbel"/>
                <w:b w:val="0"/>
                <w:lang w:val="en-US" w:eastAsia="en-US"/>
              </w:rPr>
              <w:t>Doetinchem</w:t>
            </w:r>
            <w:proofErr w:type="spellEnd"/>
            <w:r>
              <w:rPr>
                <w:rFonts w:ascii="Corbel" w:hAnsi="Corbel"/>
                <w:b w:val="0"/>
                <w:lang w:val="en-US" w:eastAsia="en-US"/>
              </w:rPr>
              <w:t xml:space="preserve">, Duiven, Ede, </w:t>
            </w:r>
            <w:proofErr w:type="spellStart"/>
            <w:r>
              <w:rPr>
                <w:rFonts w:ascii="Corbel" w:hAnsi="Corbel"/>
                <w:b w:val="0"/>
                <w:lang w:val="en-US" w:eastAsia="en-US"/>
              </w:rPr>
              <w:t>Lingewaard</w:t>
            </w:r>
            <w:proofErr w:type="spellEnd"/>
            <w:r>
              <w:rPr>
                <w:rFonts w:ascii="Corbel" w:hAnsi="Corbel"/>
                <w:b w:val="0"/>
                <w:lang w:val="en-US" w:eastAsia="en-US"/>
              </w:rPr>
              <w:t xml:space="preserve">, </w:t>
            </w:r>
            <w:proofErr w:type="spellStart"/>
            <w:r>
              <w:rPr>
                <w:rFonts w:ascii="Corbel" w:hAnsi="Corbel"/>
                <w:b w:val="0"/>
                <w:lang w:val="en-US" w:eastAsia="en-US"/>
              </w:rPr>
              <w:t>Montferland</w:t>
            </w:r>
            <w:proofErr w:type="spellEnd"/>
            <w:r>
              <w:rPr>
                <w:rFonts w:ascii="Corbel" w:hAnsi="Corbel"/>
                <w:b w:val="0"/>
                <w:lang w:val="en-US" w:eastAsia="en-US"/>
              </w:rPr>
              <w:t>, Oost-</w:t>
            </w:r>
            <w:proofErr w:type="spellStart"/>
            <w:r>
              <w:rPr>
                <w:rFonts w:ascii="Corbel" w:hAnsi="Corbel"/>
                <w:b w:val="0"/>
                <w:lang w:val="en-US" w:eastAsia="en-US"/>
              </w:rPr>
              <w:t>Gelre</w:t>
            </w:r>
            <w:proofErr w:type="spellEnd"/>
            <w:r>
              <w:rPr>
                <w:rFonts w:ascii="Corbel" w:hAnsi="Corbel"/>
                <w:b w:val="0"/>
                <w:lang w:val="en-US" w:eastAsia="en-US"/>
              </w:rPr>
              <w:t xml:space="preserve">, Oude </w:t>
            </w:r>
            <w:proofErr w:type="spellStart"/>
            <w:r>
              <w:rPr>
                <w:rFonts w:ascii="Corbel" w:hAnsi="Corbel"/>
                <w:b w:val="0"/>
                <w:lang w:val="en-US" w:eastAsia="en-US"/>
              </w:rPr>
              <w:t>IJsselstreek</w:t>
            </w:r>
            <w:proofErr w:type="spellEnd"/>
            <w:r>
              <w:rPr>
                <w:rFonts w:ascii="Corbel" w:hAnsi="Corbel"/>
                <w:b w:val="0"/>
                <w:lang w:val="en-US" w:eastAsia="en-US"/>
              </w:rPr>
              <w:t xml:space="preserve">, </w:t>
            </w:r>
            <w:proofErr w:type="spellStart"/>
            <w:r>
              <w:rPr>
                <w:rFonts w:ascii="Corbel" w:hAnsi="Corbel"/>
                <w:b w:val="0"/>
                <w:lang w:val="en-US" w:eastAsia="en-US"/>
              </w:rPr>
              <w:t>Overbetuwe</w:t>
            </w:r>
            <w:proofErr w:type="spellEnd"/>
            <w:r>
              <w:rPr>
                <w:rFonts w:ascii="Corbel" w:hAnsi="Corbel"/>
                <w:b w:val="0"/>
                <w:lang w:val="en-US" w:eastAsia="en-US"/>
              </w:rPr>
              <w:t xml:space="preserve">, </w:t>
            </w:r>
            <w:proofErr w:type="spellStart"/>
            <w:r>
              <w:rPr>
                <w:rFonts w:ascii="Corbel" w:hAnsi="Corbel"/>
                <w:b w:val="0"/>
                <w:lang w:val="en-US" w:eastAsia="en-US"/>
              </w:rPr>
              <w:t>Renkum</w:t>
            </w:r>
            <w:proofErr w:type="spellEnd"/>
            <w:r>
              <w:rPr>
                <w:rFonts w:ascii="Corbel" w:hAnsi="Corbel"/>
                <w:b w:val="0"/>
                <w:lang w:val="en-US" w:eastAsia="en-US"/>
              </w:rPr>
              <w:t xml:space="preserve">, </w:t>
            </w:r>
            <w:proofErr w:type="spellStart"/>
            <w:r>
              <w:rPr>
                <w:rFonts w:ascii="Corbel" w:hAnsi="Corbel"/>
                <w:b w:val="0"/>
                <w:lang w:val="en-US" w:eastAsia="en-US"/>
              </w:rPr>
              <w:t>Rheden</w:t>
            </w:r>
            <w:proofErr w:type="spellEnd"/>
            <w:r>
              <w:rPr>
                <w:rFonts w:ascii="Corbel" w:hAnsi="Corbel"/>
                <w:b w:val="0"/>
                <w:lang w:val="en-US" w:eastAsia="en-US"/>
              </w:rPr>
              <w:t xml:space="preserve">, </w:t>
            </w:r>
            <w:proofErr w:type="spellStart"/>
            <w:r>
              <w:rPr>
                <w:rFonts w:ascii="Corbel" w:hAnsi="Corbel"/>
                <w:b w:val="0"/>
                <w:lang w:val="en-US" w:eastAsia="en-US"/>
              </w:rPr>
              <w:t>Rozendaal</w:t>
            </w:r>
            <w:proofErr w:type="spellEnd"/>
            <w:r>
              <w:rPr>
                <w:rFonts w:ascii="Corbel" w:hAnsi="Corbel"/>
                <w:b w:val="0"/>
                <w:lang w:val="en-US" w:eastAsia="en-US"/>
              </w:rPr>
              <w:t xml:space="preserve">, </w:t>
            </w:r>
            <w:proofErr w:type="spellStart"/>
            <w:r>
              <w:rPr>
                <w:rFonts w:ascii="Corbel" w:hAnsi="Corbel"/>
                <w:b w:val="0"/>
                <w:lang w:val="en-US" w:eastAsia="en-US"/>
              </w:rPr>
              <w:t>Scherpenzeel</w:t>
            </w:r>
            <w:proofErr w:type="spellEnd"/>
            <w:r>
              <w:rPr>
                <w:rFonts w:ascii="Corbel" w:hAnsi="Corbel"/>
                <w:b w:val="0"/>
                <w:lang w:val="en-US" w:eastAsia="en-US"/>
              </w:rPr>
              <w:t xml:space="preserve">, Wageningen, </w:t>
            </w:r>
            <w:proofErr w:type="spellStart"/>
            <w:r>
              <w:rPr>
                <w:rFonts w:ascii="Corbel" w:hAnsi="Corbel"/>
                <w:b w:val="0"/>
                <w:lang w:val="en-US" w:eastAsia="en-US"/>
              </w:rPr>
              <w:t>Westervoort</w:t>
            </w:r>
            <w:proofErr w:type="spellEnd"/>
            <w:r>
              <w:rPr>
                <w:rFonts w:ascii="Corbel" w:hAnsi="Corbel"/>
                <w:b w:val="0"/>
                <w:lang w:val="en-US" w:eastAsia="en-US"/>
              </w:rPr>
              <w:t xml:space="preserve">, </w:t>
            </w:r>
            <w:proofErr w:type="spellStart"/>
            <w:r>
              <w:rPr>
                <w:rFonts w:ascii="Corbel" w:hAnsi="Corbel"/>
                <w:b w:val="0"/>
                <w:lang w:val="en-US" w:eastAsia="en-US"/>
              </w:rPr>
              <w:t>Winterswijk</w:t>
            </w:r>
            <w:proofErr w:type="spellEnd"/>
            <w:r>
              <w:rPr>
                <w:rFonts w:ascii="Corbel" w:hAnsi="Corbel"/>
                <w:b w:val="0"/>
                <w:lang w:val="en-US" w:eastAsia="en-US"/>
              </w:rPr>
              <w:t xml:space="preserve">, </w:t>
            </w:r>
            <w:proofErr w:type="spellStart"/>
            <w:r>
              <w:rPr>
                <w:rFonts w:ascii="Corbel" w:hAnsi="Corbel"/>
                <w:b w:val="0"/>
                <w:lang w:val="en-US" w:eastAsia="en-US"/>
              </w:rPr>
              <w:t>Zevenaar</w:t>
            </w:r>
            <w:proofErr w:type="spellEnd"/>
            <w:r>
              <w:rPr>
                <w:rFonts w:ascii="Corbel" w:hAnsi="Corbel"/>
                <w:b w:val="0"/>
                <w:lang w:val="en-US" w:eastAsia="en-US"/>
              </w:rPr>
              <w:t>.</w:t>
            </w:r>
          </w:p>
        </w:tc>
      </w:tr>
      <w:tr w:rsidR="0027023C" w14:paraId="4A8EBB40"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3D" w14:textId="77777777" w:rsidR="0027023C" w:rsidRDefault="0027023C">
            <w:pPr>
              <w:pStyle w:val="Plattetekst"/>
              <w:rPr>
                <w:rFonts w:ascii="Corbel" w:hAnsi="Corbel"/>
                <w:b/>
                <w:lang w:val="en-US" w:eastAsia="en-US"/>
              </w:rPr>
            </w:pPr>
            <w:r>
              <w:rPr>
                <w:rFonts w:ascii="Corbel" w:hAnsi="Corbel"/>
                <w:b/>
                <w:lang w:val="en-US" w:eastAsia="en-US"/>
              </w:rPr>
              <w:t>Nijmegen</w:t>
            </w:r>
          </w:p>
          <w:p w14:paraId="4A8EBB3E" w14:textId="77777777" w:rsidR="0027023C" w:rsidRDefault="0027023C">
            <w:pPr>
              <w:pStyle w:val="Plattetekst"/>
              <w:rPr>
                <w:rFonts w:ascii="Corbel" w:hAnsi="Corbel"/>
                <w:b/>
                <w:lang w:val="en-US" w:eastAsia="en-US"/>
              </w:rPr>
            </w:pPr>
            <w:r>
              <w:rPr>
                <w:rFonts w:ascii="Corbel" w:hAnsi="Corbel"/>
                <w:b/>
                <w:lang w:val="en-US" w:eastAsia="en-US"/>
              </w:rPr>
              <w:t>(VGZ)</w:t>
            </w:r>
          </w:p>
        </w:tc>
        <w:tc>
          <w:tcPr>
            <w:tcW w:w="6446" w:type="dxa"/>
            <w:hideMark/>
          </w:tcPr>
          <w:p w14:paraId="4A8EBB3F"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Beuningen</w:t>
            </w:r>
            <w:proofErr w:type="spellEnd"/>
            <w:r>
              <w:rPr>
                <w:rFonts w:ascii="Corbel" w:hAnsi="Corbel"/>
                <w:b w:val="0"/>
                <w:lang w:val="en-US" w:eastAsia="en-US"/>
              </w:rPr>
              <w:t xml:space="preserve">, Buren, </w:t>
            </w:r>
            <w:proofErr w:type="spellStart"/>
            <w:r>
              <w:rPr>
                <w:rFonts w:ascii="Corbel" w:hAnsi="Corbel"/>
                <w:b w:val="0"/>
                <w:lang w:val="en-US" w:eastAsia="en-US"/>
              </w:rPr>
              <w:t>Culemborg</w:t>
            </w:r>
            <w:proofErr w:type="spellEnd"/>
            <w:r>
              <w:rPr>
                <w:rFonts w:ascii="Corbel" w:hAnsi="Corbel"/>
                <w:b w:val="0"/>
                <w:lang w:val="en-US" w:eastAsia="en-US"/>
              </w:rPr>
              <w:t xml:space="preserve">, </w:t>
            </w:r>
            <w:proofErr w:type="spellStart"/>
            <w:r>
              <w:rPr>
                <w:rFonts w:ascii="Corbel" w:hAnsi="Corbel"/>
                <w:b w:val="0"/>
                <w:lang w:val="en-US" w:eastAsia="en-US"/>
              </w:rPr>
              <w:t>Druten</w:t>
            </w:r>
            <w:proofErr w:type="spellEnd"/>
            <w:r>
              <w:rPr>
                <w:rFonts w:ascii="Corbel" w:hAnsi="Corbel"/>
                <w:b w:val="0"/>
                <w:lang w:val="en-US" w:eastAsia="en-US"/>
              </w:rPr>
              <w:t xml:space="preserve">, , </w:t>
            </w:r>
            <w:proofErr w:type="spellStart"/>
            <w:r>
              <w:rPr>
                <w:rFonts w:ascii="Corbel" w:hAnsi="Corbel"/>
                <w:b w:val="0"/>
                <w:lang w:val="en-US" w:eastAsia="en-US"/>
              </w:rPr>
              <w:t>Gennep</w:t>
            </w:r>
            <w:proofErr w:type="spellEnd"/>
            <w:r>
              <w:rPr>
                <w:rFonts w:ascii="Corbel" w:hAnsi="Corbel"/>
                <w:b w:val="0"/>
                <w:lang w:val="en-US" w:eastAsia="en-US"/>
              </w:rPr>
              <w:t xml:space="preserve">, Berg </w:t>
            </w:r>
            <w:proofErr w:type="spellStart"/>
            <w:r>
              <w:rPr>
                <w:rFonts w:ascii="Corbel" w:hAnsi="Corbel"/>
                <w:b w:val="0"/>
                <w:lang w:val="en-US" w:eastAsia="en-US"/>
              </w:rPr>
              <w:t>en</w:t>
            </w:r>
            <w:proofErr w:type="spellEnd"/>
            <w:r>
              <w:rPr>
                <w:rFonts w:ascii="Corbel" w:hAnsi="Corbel"/>
                <w:b w:val="0"/>
                <w:lang w:val="en-US" w:eastAsia="en-US"/>
              </w:rPr>
              <w:t xml:space="preserve"> Dal, </w:t>
            </w:r>
            <w:proofErr w:type="spellStart"/>
            <w:r>
              <w:rPr>
                <w:rFonts w:ascii="Corbel" w:hAnsi="Corbel"/>
                <w:b w:val="0"/>
                <w:lang w:val="en-US" w:eastAsia="en-US"/>
              </w:rPr>
              <w:t>Heumen</w:t>
            </w:r>
            <w:proofErr w:type="spellEnd"/>
            <w:r>
              <w:rPr>
                <w:rFonts w:ascii="Corbel" w:hAnsi="Corbel"/>
                <w:b w:val="0"/>
                <w:lang w:val="en-US" w:eastAsia="en-US"/>
              </w:rPr>
              <w:t xml:space="preserve">, , </w:t>
            </w:r>
            <w:proofErr w:type="spellStart"/>
            <w:r>
              <w:rPr>
                <w:rFonts w:ascii="Corbel" w:hAnsi="Corbel"/>
                <w:b w:val="0"/>
                <w:lang w:val="en-US" w:eastAsia="en-US"/>
              </w:rPr>
              <w:t>Mook</w:t>
            </w:r>
            <w:proofErr w:type="spellEnd"/>
            <w:r>
              <w:rPr>
                <w:rFonts w:ascii="Corbel" w:hAnsi="Corbel"/>
                <w:b w:val="0"/>
                <w:lang w:val="en-US" w:eastAsia="en-US"/>
              </w:rPr>
              <w:t xml:space="preserve"> </w:t>
            </w:r>
            <w:proofErr w:type="spellStart"/>
            <w:r>
              <w:rPr>
                <w:rFonts w:ascii="Corbel" w:hAnsi="Corbel"/>
                <w:b w:val="0"/>
                <w:lang w:val="en-US" w:eastAsia="en-US"/>
              </w:rPr>
              <w:t>en</w:t>
            </w:r>
            <w:proofErr w:type="spellEnd"/>
            <w:r>
              <w:rPr>
                <w:rFonts w:ascii="Corbel" w:hAnsi="Corbel"/>
                <w:b w:val="0"/>
                <w:lang w:val="en-US" w:eastAsia="en-US"/>
              </w:rPr>
              <w:t xml:space="preserve"> </w:t>
            </w:r>
            <w:proofErr w:type="spellStart"/>
            <w:r>
              <w:rPr>
                <w:rFonts w:ascii="Corbel" w:hAnsi="Corbel"/>
                <w:b w:val="0"/>
                <w:lang w:val="en-US" w:eastAsia="en-US"/>
              </w:rPr>
              <w:t>Middelaar</w:t>
            </w:r>
            <w:proofErr w:type="spellEnd"/>
            <w:r>
              <w:rPr>
                <w:rFonts w:ascii="Corbel" w:hAnsi="Corbel"/>
                <w:b w:val="0"/>
                <w:lang w:val="en-US" w:eastAsia="en-US"/>
              </w:rPr>
              <w:t xml:space="preserve">, </w:t>
            </w:r>
            <w:proofErr w:type="spellStart"/>
            <w:r>
              <w:rPr>
                <w:rFonts w:ascii="Corbel" w:hAnsi="Corbel"/>
                <w:b w:val="0"/>
                <w:lang w:val="en-US" w:eastAsia="en-US"/>
              </w:rPr>
              <w:t>Neder-Betuwe</w:t>
            </w:r>
            <w:proofErr w:type="spellEnd"/>
            <w:r>
              <w:rPr>
                <w:rFonts w:ascii="Corbel" w:hAnsi="Corbel"/>
                <w:b w:val="0"/>
                <w:lang w:val="en-US" w:eastAsia="en-US"/>
              </w:rPr>
              <w:t xml:space="preserve">, Nijmegen, </w:t>
            </w:r>
            <w:proofErr w:type="spellStart"/>
            <w:r>
              <w:rPr>
                <w:rFonts w:ascii="Corbel" w:hAnsi="Corbel"/>
                <w:b w:val="0"/>
                <w:lang w:val="en-US" w:eastAsia="en-US"/>
              </w:rPr>
              <w:t>Tiel</w:t>
            </w:r>
            <w:proofErr w:type="spellEnd"/>
            <w:r>
              <w:rPr>
                <w:rFonts w:ascii="Corbel" w:hAnsi="Corbel"/>
                <w:b w:val="0"/>
                <w:lang w:val="en-US" w:eastAsia="en-US"/>
              </w:rPr>
              <w:t xml:space="preserve">, West Maas </w:t>
            </w:r>
            <w:proofErr w:type="spellStart"/>
            <w:r>
              <w:rPr>
                <w:rFonts w:ascii="Corbel" w:hAnsi="Corbel"/>
                <w:b w:val="0"/>
                <w:lang w:val="en-US" w:eastAsia="en-US"/>
              </w:rPr>
              <w:t>en</w:t>
            </w:r>
            <w:proofErr w:type="spellEnd"/>
            <w:r>
              <w:rPr>
                <w:rFonts w:ascii="Corbel" w:hAnsi="Corbel"/>
                <w:b w:val="0"/>
                <w:lang w:val="en-US" w:eastAsia="en-US"/>
              </w:rPr>
              <w:t xml:space="preserve"> Waal, </w:t>
            </w:r>
            <w:proofErr w:type="spellStart"/>
            <w:r>
              <w:rPr>
                <w:rFonts w:ascii="Corbel" w:hAnsi="Corbel"/>
                <w:b w:val="0"/>
                <w:lang w:val="en-US" w:eastAsia="en-US"/>
              </w:rPr>
              <w:t>Wijchen</w:t>
            </w:r>
            <w:proofErr w:type="spellEnd"/>
            <w:r>
              <w:rPr>
                <w:rFonts w:ascii="Corbel" w:hAnsi="Corbel"/>
                <w:b w:val="0"/>
                <w:lang w:val="en-US" w:eastAsia="en-US"/>
              </w:rPr>
              <w:t xml:space="preserve"> ,West </w:t>
            </w:r>
            <w:proofErr w:type="spellStart"/>
            <w:r>
              <w:rPr>
                <w:rFonts w:ascii="Corbel" w:hAnsi="Corbel"/>
                <w:b w:val="0"/>
                <w:lang w:val="en-US" w:eastAsia="en-US"/>
              </w:rPr>
              <w:t>Betuwe</w:t>
            </w:r>
            <w:proofErr w:type="spellEnd"/>
            <w:r>
              <w:rPr>
                <w:rFonts w:ascii="Corbel" w:hAnsi="Corbel"/>
                <w:b w:val="0"/>
                <w:lang w:val="en-US" w:eastAsia="en-US"/>
              </w:rPr>
              <w:t>.</w:t>
            </w:r>
          </w:p>
        </w:tc>
      </w:tr>
      <w:tr w:rsidR="0027023C" w14:paraId="4A8EBB44"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41" w14:textId="77777777" w:rsidR="0027023C" w:rsidRDefault="0027023C">
            <w:pPr>
              <w:pStyle w:val="Plattetekst"/>
              <w:rPr>
                <w:rFonts w:ascii="Corbel" w:hAnsi="Corbel"/>
                <w:b/>
                <w:lang w:val="en-US" w:eastAsia="en-US"/>
              </w:rPr>
            </w:pPr>
            <w:r>
              <w:rPr>
                <w:rFonts w:ascii="Corbel" w:hAnsi="Corbel"/>
                <w:b/>
                <w:lang w:val="en-US" w:eastAsia="en-US"/>
              </w:rPr>
              <w:t>Utrecht</w:t>
            </w:r>
          </w:p>
          <w:p w14:paraId="4A8EBB42"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Zilveren</w:t>
            </w:r>
            <w:proofErr w:type="spellEnd"/>
            <w:r>
              <w:rPr>
                <w:rFonts w:ascii="Corbel" w:hAnsi="Corbel"/>
                <w:b/>
                <w:lang w:val="en-US" w:eastAsia="en-US"/>
              </w:rPr>
              <w:t xml:space="preserve"> </w:t>
            </w:r>
            <w:proofErr w:type="spellStart"/>
            <w:r>
              <w:rPr>
                <w:rFonts w:ascii="Corbel" w:hAnsi="Corbel"/>
                <w:b/>
                <w:lang w:val="en-US" w:eastAsia="en-US"/>
              </w:rPr>
              <w:t>Kruis</w:t>
            </w:r>
            <w:proofErr w:type="spellEnd"/>
            <w:r>
              <w:rPr>
                <w:rFonts w:ascii="Corbel" w:hAnsi="Corbel"/>
                <w:b/>
                <w:lang w:val="en-US" w:eastAsia="en-US"/>
              </w:rPr>
              <w:t>)</w:t>
            </w:r>
          </w:p>
        </w:tc>
        <w:tc>
          <w:tcPr>
            <w:tcW w:w="6446" w:type="dxa"/>
            <w:hideMark/>
          </w:tcPr>
          <w:p w14:paraId="4A8EBB43"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Amersfoort, </w:t>
            </w:r>
            <w:proofErr w:type="spellStart"/>
            <w:r>
              <w:rPr>
                <w:rFonts w:ascii="Corbel" w:hAnsi="Corbel"/>
                <w:b w:val="0"/>
                <w:lang w:val="en-US" w:eastAsia="en-US"/>
              </w:rPr>
              <w:t>Baarn</w:t>
            </w:r>
            <w:proofErr w:type="spellEnd"/>
            <w:r>
              <w:rPr>
                <w:rFonts w:ascii="Corbel" w:hAnsi="Corbel"/>
                <w:b w:val="0"/>
                <w:lang w:val="en-US" w:eastAsia="en-US"/>
              </w:rPr>
              <w:t xml:space="preserve">, </w:t>
            </w:r>
            <w:proofErr w:type="spellStart"/>
            <w:r>
              <w:rPr>
                <w:rFonts w:ascii="Corbel" w:hAnsi="Corbel"/>
                <w:b w:val="0"/>
                <w:lang w:val="en-US" w:eastAsia="en-US"/>
              </w:rPr>
              <w:t>Bunnik</w:t>
            </w:r>
            <w:proofErr w:type="spellEnd"/>
            <w:r>
              <w:rPr>
                <w:rFonts w:ascii="Corbel" w:hAnsi="Corbel"/>
                <w:b w:val="0"/>
                <w:lang w:val="en-US" w:eastAsia="en-US"/>
              </w:rPr>
              <w:t xml:space="preserve">, </w:t>
            </w:r>
            <w:proofErr w:type="spellStart"/>
            <w:r>
              <w:rPr>
                <w:rFonts w:ascii="Corbel" w:hAnsi="Corbel"/>
                <w:b w:val="0"/>
                <w:lang w:val="en-US" w:eastAsia="en-US"/>
              </w:rPr>
              <w:t>Bunschoten</w:t>
            </w:r>
            <w:proofErr w:type="spellEnd"/>
            <w:r>
              <w:rPr>
                <w:rFonts w:ascii="Corbel" w:hAnsi="Corbel"/>
                <w:b w:val="0"/>
                <w:lang w:val="en-US" w:eastAsia="en-US"/>
              </w:rPr>
              <w:t xml:space="preserve">, De </w:t>
            </w:r>
            <w:proofErr w:type="spellStart"/>
            <w:r>
              <w:rPr>
                <w:rFonts w:ascii="Corbel" w:hAnsi="Corbel"/>
                <w:b w:val="0"/>
                <w:lang w:val="en-US" w:eastAsia="en-US"/>
              </w:rPr>
              <w:t>Bilt</w:t>
            </w:r>
            <w:proofErr w:type="spellEnd"/>
            <w:r>
              <w:rPr>
                <w:rFonts w:ascii="Corbel" w:hAnsi="Corbel"/>
                <w:b w:val="0"/>
                <w:lang w:val="en-US" w:eastAsia="en-US"/>
              </w:rPr>
              <w:t xml:space="preserve">, De Ronde </w:t>
            </w:r>
            <w:proofErr w:type="spellStart"/>
            <w:r>
              <w:rPr>
                <w:rFonts w:ascii="Corbel" w:hAnsi="Corbel"/>
                <w:b w:val="0"/>
                <w:lang w:val="en-US" w:eastAsia="en-US"/>
              </w:rPr>
              <w:t>Venen</w:t>
            </w:r>
            <w:proofErr w:type="spellEnd"/>
            <w:r>
              <w:rPr>
                <w:rFonts w:ascii="Corbel" w:hAnsi="Corbel"/>
                <w:b w:val="0"/>
                <w:lang w:val="en-US" w:eastAsia="en-US"/>
              </w:rPr>
              <w:t xml:space="preserve">, </w:t>
            </w:r>
            <w:proofErr w:type="spellStart"/>
            <w:r>
              <w:rPr>
                <w:rFonts w:ascii="Corbel" w:hAnsi="Corbel"/>
                <w:b w:val="0"/>
                <w:lang w:val="en-US" w:eastAsia="en-US"/>
              </w:rPr>
              <w:t>Houten</w:t>
            </w:r>
            <w:proofErr w:type="spellEnd"/>
            <w:r>
              <w:rPr>
                <w:rFonts w:ascii="Corbel" w:hAnsi="Corbel"/>
                <w:b w:val="0"/>
                <w:lang w:val="en-US" w:eastAsia="en-US"/>
              </w:rPr>
              <w:t xml:space="preserve">, </w:t>
            </w:r>
            <w:proofErr w:type="spellStart"/>
            <w:r>
              <w:rPr>
                <w:rFonts w:ascii="Corbel" w:hAnsi="Corbel"/>
                <w:b w:val="0"/>
                <w:lang w:val="en-US" w:eastAsia="en-US"/>
              </w:rPr>
              <w:t>IJsselstein</w:t>
            </w:r>
            <w:proofErr w:type="spellEnd"/>
            <w:r>
              <w:rPr>
                <w:rFonts w:ascii="Corbel" w:hAnsi="Corbel"/>
                <w:b w:val="0"/>
                <w:lang w:val="en-US" w:eastAsia="en-US"/>
              </w:rPr>
              <w:t xml:space="preserve">, </w:t>
            </w:r>
            <w:proofErr w:type="spellStart"/>
            <w:r>
              <w:rPr>
                <w:rFonts w:ascii="Corbel" w:hAnsi="Corbel"/>
                <w:b w:val="0"/>
                <w:lang w:val="en-US" w:eastAsia="en-US"/>
              </w:rPr>
              <w:t>Leusden</w:t>
            </w:r>
            <w:proofErr w:type="spellEnd"/>
            <w:r>
              <w:rPr>
                <w:rFonts w:ascii="Corbel" w:hAnsi="Corbel"/>
                <w:b w:val="0"/>
                <w:lang w:val="en-US" w:eastAsia="en-US"/>
              </w:rPr>
              <w:t xml:space="preserve">, </w:t>
            </w:r>
            <w:proofErr w:type="spellStart"/>
            <w:r>
              <w:rPr>
                <w:rFonts w:ascii="Corbel" w:hAnsi="Corbel"/>
                <w:b w:val="0"/>
                <w:lang w:val="en-US" w:eastAsia="en-US"/>
              </w:rPr>
              <w:t>Lopik</w:t>
            </w:r>
            <w:proofErr w:type="spellEnd"/>
            <w:r>
              <w:rPr>
                <w:rFonts w:ascii="Corbel" w:hAnsi="Corbel"/>
                <w:b w:val="0"/>
                <w:lang w:val="en-US" w:eastAsia="en-US"/>
              </w:rPr>
              <w:t xml:space="preserve">, </w:t>
            </w:r>
            <w:proofErr w:type="spellStart"/>
            <w:r>
              <w:rPr>
                <w:rFonts w:ascii="Corbel" w:hAnsi="Corbel"/>
                <w:b w:val="0"/>
                <w:lang w:val="en-US" w:eastAsia="en-US"/>
              </w:rPr>
              <w:t>Montfoort</w:t>
            </w:r>
            <w:proofErr w:type="spellEnd"/>
            <w:r>
              <w:rPr>
                <w:rFonts w:ascii="Corbel" w:hAnsi="Corbel"/>
                <w:b w:val="0"/>
                <w:lang w:val="en-US" w:eastAsia="en-US"/>
              </w:rPr>
              <w:t xml:space="preserve">, </w:t>
            </w:r>
            <w:proofErr w:type="spellStart"/>
            <w:r>
              <w:rPr>
                <w:rFonts w:ascii="Corbel" w:hAnsi="Corbel"/>
                <w:b w:val="0"/>
                <w:lang w:val="en-US" w:eastAsia="en-US"/>
              </w:rPr>
              <w:t>Nieuwegein</w:t>
            </w:r>
            <w:proofErr w:type="spellEnd"/>
            <w:r>
              <w:rPr>
                <w:rFonts w:ascii="Corbel" w:hAnsi="Corbel"/>
                <w:b w:val="0"/>
                <w:lang w:val="en-US" w:eastAsia="en-US"/>
              </w:rPr>
              <w:t xml:space="preserve">, </w:t>
            </w:r>
            <w:proofErr w:type="spellStart"/>
            <w:r>
              <w:rPr>
                <w:rFonts w:ascii="Corbel" w:hAnsi="Corbel"/>
                <w:b w:val="0"/>
                <w:lang w:val="en-US" w:eastAsia="en-US"/>
              </w:rPr>
              <w:t>Nijkerk</w:t>
            </w:r>
            <w:proofErr w:type="spellEnd"/>
            <w:r>
              <w:rPr>
                <w:rFonts w:ascii="Corbel" w:hAnsi="Corbel"/>
                <w:b w:val="0"/>
                <w:lang w:val="en-US" w:eastAsia="en-US"/>
              </w:rPr>
              <w:t xml:space="preserve">, </w:t>
            </w:r>
            <w:proofErr w:type="spellStart"/>
            <w:r>
              <w:rPr>
                <w:rFonts w:ascii="Corbel" w:hAnsi="Corbel"/>
                <w:b w:val="0"/>
                <w:lang w:val="en-US" w:eastAsia="en-US"/>
              </w:rPr>
              <w:t>Oudewater</w:t>
            </w:r>
            <w:proofErr w:type="spellEnd"/>
            <w:r>
              <w:rPr>
                <w:rFonts w:ascii="Corbel" w:hAnsi="Corbel"/>
                <w:b w:val="0"/>
                <w:lang w:val="en-US" w:eastAsia="en-US"/>
              </w:rPr>
              <w:t xml:space="preserve">, </w:t>
            </w:r>
            <w:proofErr w:type="spellStart"/>
            <w:r>
              <w:rPr>
                <w:rFonts w:ascii="Corbel" w:hAnsi="Corbel"/>
                <w:b w:val="0"/>
                <w:lang w:val="en-US" w:eastAsia="en-US"/>
              </w:rPr>
              <w:t>Renswoude</w:t>
            </w:r>
            <w:proofErr w:type="spellEnd"/>
            <w:r>
              <w:rPr>
                <w:rFonts w:ascii="Corbel" w:hAnsi="Corbel"/>
                <w:b w:val="0"/>
                <w:lang w:val="en-US" w:eastAsia="en-US"/>
              </w:rPr>
              <w:t xml:space="preserve">, </w:t>
            </w:r>
            <w:proofErr w:type="spellStart"/>
            <w:r>
              <w:rPr>
                <w:rFonts w:ascii="Corbel" w:hAnsi="Corbel"/>
                <w:b w:val="0"/>
                <w:lang w:val="en-US" w:eastAsia="en-US"/>
              </w:rPr>
              <w:t>Rhenen</w:t>
            </w:r>
            <w:proofErr w:type="spellEnd"/>
            <w:r>
              <w:rPr>
                <w:rFonts w:ascii="Corbel" w:hAnsi="Corbel"/>
                <w:b w:val="0"/>
                <w:lang w:val="en-US" w:eastAsia="en-US"/>
              </w:rPr>
              <w:t xml:space="preserve">, </w:t>
            </w:r>
            <w:proofErr w:type="spellStart"/>
            <w:r>
              <w:rPr>
                <w:rFonts w:ascii="Corbel" w:hAnsi="Corbel"/>
                <w:b w:val="0"/>
                <w:lang w:val="en-US" w:eastAsia="en-US"/>
              </w:rPr>
              <w:t>Soest</w:t>
            </w:r>
            <w:proofErr w:type="spellEnd"/>
            <w:r>
              <w:rPr>
                <w:rFonts w:ascii="Corbel" w:hAnsi="Corbel"/>
                <w:b w:val="0"/>
                <w:lang w:val="en-US" w:eastAsia="en-US"/>
              </w:rPr>
              <w:t xml:space="preserve">, </w:t>
            </w:r>
            <w:proofErr w:type="spellStart"/>
            <w:r>
              <w:rPr>
                <w:rFonts w:ascii="Corbel" w:hAnsi="Corbel"/>
                <w:b w:val="0"/>
                <w:lang w:val="en-US" w:eastAsia="en-US"/>
              </w:rPr>
              <w:t>Stichtse</w:t>
            </w:r>
            <w:proofErr w:type="spellEnd"/>
            <w:r>
              <w:rPr>
                <w:rFonts w:ascii="Corbel" w:hAnsi="Corbel"/>
                <w:b w:val="0"/>
                <w:lang w:val="en-US" w:eastAsia="en-US"/>
              </w:rPr>
              <w:t xml:space="preserve"> </w:t>
            </w:r>
            <w:proofErr w:type="spellStart"/>
            <w:r>
              <w:rPr>
                <w:rFonts w:ascii="Corbel" w:hAnsi="Corbel"/>
                <w:b w:val="0"/>
                <w:lang w:val="en-US" w:eastAsia="en-US"/>
              </w:rPr>
              <w:t>Vecht</w:t>
            </w:r>
            <w:proofErr w:type="spellEnd"/>
            <w:r>
              <w:rPr>
                <w:rFonts w:ascii="Corbel" w:hAnsi="Corbel"/>
                <w:b w:val="0"/>
                <w:lang w:val="en-US" w:eastAsia="en-US"/>
              </w:rPr>
              <w:t xml:space="preserve">, Utrecht, </w:t>
            </w:r>
            <w:proofErr w:type="spellStart"/>
            <w:r>
              <w:rPr>
                <w:rFonts w:ascii="Corbel" w:hAnsi="Corbel"/>
                <w:b w:val="0"/>
                <w:lang w:val="en-US" w:eastAsia="en-US"/>
              </w:rPr>
              <w:t>Utrechtse</w:t>
            </w:r>
            <w:proofErr w:type="spellEnd"/>
            <w:r>
              <w:rPr>
                <w:rFonts w:ascii="Corbel" w:hAnsi="Corbel"/>
                <w:b w:val="0"/>
                <w:lang w:val="en-US" w:eastAsia="en-US"/>
              </w:rPr>
              <w:t xml:space="preserve"> </w:t>
            </w:r>
            <w:proofErr w:type="spellStart"/>
            <w:r>
              <w:rPr>
                <w:rFonts w:ascii="Corbel" w:hAnsi="Corbel"/>
                <w:b w:val="0"/>
                <w:lang w:val="en-US" w:eastAsia="en-US"/>
              </w:rPr>
              <w:t>Heuvelrug</w:t>
            </w:r>
            <w:proofErr w:type="spellEnd"/>
            <w:r>
              <w:rPr>
                <w:rFonts w:ascii="Corbel" w:hAnsi="Corbel"/>
                <w:b w:val="0"/>
                <w:lang w:val="en-US" w:eastAsia="en-US"/>
              </w:rPr>
              <w:t xml:space="preserve">, </w:t>
            </w:r>
            <w:proofErr w:type="spellStart"/>
            <w:r>
              <w:rPr>
                <w:rFonts w:ascii="Corbel" w:hAnsi="Corbel"/>
                <w:b w:val="0"/>
                <w:lang w:val="en-US" w:eastAsia="en-US"/>
              </w:rPr>
              <w:t>Veenendaal</w:t>
            </w:r>
            <w:proofErr w:type="spellEnd"/>
            <w:r>
              <w:rPr>
                <w:rFonts w:ascii="Corbel" w:hAnsi="Corbel"/>
                <w:b w:val="0"/>
                <w:lang w:val="en-US" w:eastAsia="en-US"/>
              </w:rPr>
              <w:t xml:space="preserve">,  </w:t>
            </w:r>
            <w:proofErr w:type="spellStart"/>
            <w:r>
              <w:rPr>
                <w:rFonts w:ascii="Corbel" w:hAnsi="Corbel"/>
                <w:b w:val="0"/>
                <w:lang w:val="en-US" w:eastAsia="en-US"/>
              </w:rPr>
              <w:t>Wijk</w:t>
            </w:r>
            <w:proofErr w:type="spellEnd"/>
            <w:r>
              <w:rPr>
                <w:rFonts w:ascii="Corbel" w:hAnsi="Corbel"/>
                <w:b w:val="0"/>
                <w:lang w:val="en-US" w:eastAsia="en-US"/>
              </w:rPr>
              <w:t> </w:t>
            </w:r>
            <w:proofErr w:type="spellStart"/>
            <w:r>
              <w:rPr>
                <w:rFonts w:ascii="Corbel" w:hAnsi="Corbel"/>
                <w:b w:val="0"/>
                <w:lang w:val="en-US" w:eastAsia="en-US"/>
              </w:rPr>
              <w:t>bij</w:t>
            </w:r>
            <w:proofErr w:type="spellEnd"/>
            <w:r>
              <w:rPr>
                <w:rFonts w:ascii="Corbel" w:hAnsi="Corbel"/>
                <w:b w:val="0"/>
                <w:lang w:val="en-US" w:eastAsia="en-US"/>
              </w:rPr>
              <w:t> </w:t>
            </w:r>
            <w:proofErr w:type="spellStart"/>
            <w:r>
              <w:rPr>
                <w:rFonts w:ascii="Corbel" w:hAnsi="Corbel"/>
                <w:b w:val="0"/>
                <w:lang w:val="en-US" w:eastAsia="en-US"/>
              </w:rPr>
              <w:t>Duurstede</w:t>
            </w:r>
            <w:proofErr w:type="spellEnd"/>
            <w:r>
              <w:rPr>
                <w:rFonts w:ascii="Corbel" w:hAnsi="Corbel"/>
                <w:b w:val="0"/>
                <w:lang w:val="en-US" w:eastAsia="en-US"/>
              </w:rPr>
              <w:t xml:space="preserve">, </w:t>
            </w:r>
            <w:proofErr w:type="spellStart"/>
            <w:r>
              <w:rPr>
                <w:rFonts w:ascii="Corbel" w:hAnsi="Corbel"/>
                <w:b w:val="0"/>
                <w:lang w:val="en-US" w:eastAsia="en-US"/>
              </w:rPr>
              <w:t>Woerden</w:t>
            </w:r>
            <w:proofErr w:type="spellEnd"/>
            <w:r>
              <w:rPr>
                <w:rFonts w:ascii="Corbel" w:hAnsi="Corbel"/>
                <w:b w:val="0"/>
                <w:lang w:val="en-US" w:eastAsia="en-US"/>
              </w:rPr>
              <w:t xml:space="preserve">, </w:t>
            </w:r>
            <w:proofErr w:type="spellStart"/>
            <w:r>
              <w:rPr>
                <w:rFonts w:ascii="Corbel" w:hAnsi="Corbel"/>
                <w:b w:val="0"/>
                <w:lang w:val="en-US" w:eastAsia="en-US"/>
              </w:rPr>
              <w:t>Woudenberg</w:t>
            </w:r>
            <w:proofErr w:type="spellEnd"/>
            <w:r>
              <w:rPr>
                <w:rFonts w:ascii="Corbel" w:hAnsi="Corbel"/>
                <w:b w:val="0"/>
                <w:lang w:val="en-US" w:eastAsia="en-US"/>
              </w:rPr>
              <w:t>, Zeist.</w:t>
            </w:r>
          </w:p>
        </w:tc>
      </w:tr>
      <w:tr w:rsidR="0027023C" w14:paraId="4A8EBB48"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45" w14:textId="77777777" w:rsidR="0027023C" w:rsidRDefault="0027023C">
            <w:pPr>
              <w:pStyle w:val="Plattetekst"/>
              <w:rPr>
                <w:rFonts w:ascii="Corbel" w:hAnsi="Corbel"/>
                <w:b/>
                <w:lang w:val="en-US" w:eastAsia="en-US"/>
              </w:rPr>
            </w:pPr>
            <w:r>
              <w:rPr>
                <w:rFonts w:ascii="Corbel" w:hAnsi="Corbel"/>
                <w:b/>
                <w:lang w:val="en-US" w:eastAsia="en-US"/>
              </w:rPr>
              <w:t>Flevoland</w:t>
            </w:r>
          </w:p>
          <w:p w14:paraId="4A8EBB46"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Zilveren</w:t>
            </w:r>
            <w:proofErr w:type="spellEnd"/>
            <w:r>
              <w:rPr>
                <w:rFonts w:ascii="Corbel" w:hAnsi="Corbel"/>
                <w:b/>
                <w:lang w:val="en-US" w:eastAsia="en-US"/>
              </w:rPr>
              <w:t xml:space="preserve"> </w:t>
            </w:r>
            <w:proofErr w:type="spellStart"/>
            <w:r>
              <w:rPr>
                <w:rFonts w:ascii="Corbel" w:hAnsi="Corbel"/>
                <w:b/>
                <w:lang w:val="en-US" w:eastAsia="en-US"/>
              </w:rPr>
              <w:t>Kruis</w:t>
            </w:r>
            <w:proofErr w:type="spellEnd"/>
            <w:r>
              <w:rPr>
                <w:rFonts w:ascii="Corbel" w:hAnsi="Corbel"/>
                <w:b/>
                <w:lang w:val="en-US" w:eastAsia="en-US"/>
              </w:rPr>
              <w:t>)</w:t>
            </w:r>
          </w:p>
        </w:tc>
        <w:tc>
          <w:tcPr>
            <w:tcW w:w="6446" w:type="dxa"/>
            <w:hideMark/>
          </w:tcPr>
          <w:p w14:paraId="4A8EBB47"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Dronten, </w:t>
            </w:r>
            <w:proofErr w:type="spellStart"/>
            <w:r>
              <w:rPr>
                <w:rFonts w:ascii="Corbel" w:hAnsi="Corbel"/>
                <w:b w:val="0"/>
                <w:lang w:val="en-US" w:eastAsia="en-US"/>
              </w:rPr>
              <w:t>Lelystad</w:t>
            </w:r>
            <w:proofErr w:type="spellEnd"/>
            <w:r>
              <w:rPr>
                <w:rFonts w:ascii="Corbel" w:hAnsi="Corbel"/>
                <w:b w:val="0"/>
                <w:lang w:val="en-US" w:eastAsia="en-US"/>
              </w:rPr>
              <w:t xml:space="preserve">, </w:t>
            </w:r>
            <w:proofErr w:type="spellStart"/>
            <w:r>
              <w:rPr>
                <w:rFonts w:ascii="Corbel" w:hAnsi="Corbel"/>
                <w:b w:val="0"/>
                <w:lang w:val="en-US" w:eastAsia="en-US"/>
              </w:rPr>
              <w:t>Noordoostpolder</w:t>
            </w:r>
            <w:proofErr w:type="spellEnd"/>
            <w:r>
              <w:rPr>
                <w:rFonts w:ascii="Corbel" w:hAnsi="Corbel"/>
                <w:b w:val="0"/>
                <w:lang w:val="en-US" w:eastAsia="en-US"/>
              </w:rPr>
              <w:t xml:space="preserve">, </w:t>
            </w:r>
            <w:proofErr w:type="spellStart"/>
            <w:r>
              <w:rPr>
                <w:rFonts w:ascii="Corbel" w:hAnsi="Corbel"/>
                <w:b w:val="0"/>
                <w:lang w:val="en-US" w:eastAsia="en-US"/>
              </w:rPr>
              <w:t>Urk</w:t>
            </w:r>
            <w:proofErr w:type="spellEnd"/>
            <w:r>
              <w:rPr>
                <w:rFonts w:ascii="Corbel" w:hAnsi="Corbel"/>
                <w:b w:val="0"/>
                <w:lang w:val="en-US" w:eastAsia="en-US"/>
              </w:rPr>
              <w:t xml:space="preserve">, </w:t>
            </w:r>
            <w:proofErr w:type="spellStart"/>
            <w:r>
              <w:rPr>
                <w:rFonts w:ascii="Corbel" w:hAnsi="Corbel"/>
                <w:b w:val="0"/>
                <w:lang w:val="en-US" w:eastAsia="en-US"/>
              </w:rPr>
              <w:t>Zeewolde</w:t>
            </w:r>
            <w:proofErr w:type="spellEnd"/>
            <w:r>
              <w:rPr>
                <w:rFonts w:ascii="Corbel" w:hAnsi="Corbel"/>
                <w:b w:val="0"/>
                <w:lang w:val="en-US" w:eastAsia="en-US"/>
              </w:rPr>
              <w:t>.</w:t>
            </w:r>
          </w:p>
        </w:tc>
      </w:tr>
      <w:tr w:rsidR="0027023C" w14:paraId="4A8EBB4C"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49" w14:textId="77777777" w:rsidR="0027023C" w:rsidRDefault="0027023C">
            <w:pPr>
              <w:pStyle w:val="Plattetekst"/>
              <w:rPr>
                <w:rFonts w:ascii="Corbel" w:hAnsi="Corbel"/>
                <w:b/>
                <w:lang w:val="en-US" w:eastAsia="en-US"/>
              </w:rPr>
            </w:pPr>
            <w:r>
              <w:rPr>
                <w:rFonts w:ascii="Corbel" w:hAnsi="Corbel"/>
                <w:b/>
                <w:lang w:val="en-US" w:eastAsia="en-US"/>
              </w:rPr>
              <w:t xml:space="preserve">’t </w:t>
            </w:r>
            <w:proofErr w:type="spellStart"/>
            <w:r>
              <w:rPr>
                <w:rFonts w:ascii="Corbel" w:hAnsi="Corbel"/>
                <w:b/>
                <w:lang w:val="en-US" w:eastAsia="en-US"/>
              </w:rPr>
              <w:t>Gooi</w:t>
            </w:r>
            <w:proofErr w:type="spellEnd"/>
          </w:p>
          <w:p w14:paraId="4A8EBB4A" w14:textId="77777777" w:rsidR="0027023C" w:rsidRDefault="0027023C">
            <w:pPr>
              <w:pStyle w:val="Plattetekst"/>
              <w:rPr>
                <w:rFonts w:ascii="Corbel" w:hAnsi="Corbel"/>
                <w:b/>
                <w:lang w:val="en-US" w:eastAsia="en-US"/>
              </w:rPr>
            </w:pPr>
            <w:r>
              <w:rPr>
                <w:rFonts w:ascii="Corbel" w:hAnsi="Corbel"/>
                <w:b/>
                <w:lang w:val="en-US" w:eastAsia="en-US"/>
              </w:rPr>
              <w:lastRenderedPageBreak/>
              <w:t>(</w:t>
            </w:r>
            <w:proofErr w:type="spellStart"/>
            <w:r>
              <w:rPr>
                <w:rFonts w:ascii="Corbel" w:hAnsi="Corbel"/>
                <w:b/>
                <w:lang w:val="en-US" w:eastAsia="en-US"/>
              </w:rPr>
              <w:t>Zilveren</w:t>
            </w:r>
            <w:proofErr w:type="spellEnd"/>
            <w:r>
              <w:rPr>
                <w:rFonts w:ascii="Corbel" w:hAnsi="Corbel"/>
                <w:b/>
                <w:lang w:val="en-US" w:eastAsia="en-US"/>
              </w:rPr>
              <w:t xml:space="preserve"> </w:t>
            </w:r>
            <w:proofErr w:type="spellStart"/>
            <w:r>
              <w:rPr>
                <w:rFonts w:ascii="Corbel" w:hAnsi="Corbel"/>
                <w:b/>
                <w:lang w:val="en-US" w:eastAsia="en-US"/>
              </w:rPr>
              <w:t>Kruis</w:t>
            </w:r>
            <w:proofErr w:type="spellEnd"/>
            <w:r>
              <w:rPr>
                <w:rFonts w:ascii="Corbel" w:hAnsi="Corbel"/>
                <w:b/>
                <w:lang w:val="en-US" w:eastAsia="en-US"/>
              </w:rPr>
              <w:t>)</w:t>
            </w:r>
          </w:p>
        </w:tc>
        <w:tc>
          <w:tcPr>
            <w:tcW w:w="6446" w:type="dxa"/>
            <w:hideMark/>
          </w:tcPr>
          <w:p w14:paraId="4A8EBB4B"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r>
              <w:rPr>
                <w:rFonts w:ascii="Corbel" w:hAnsi="Corbel"/>
                <w:b w:val="0"/>
                <w:lang w:val="en-US" w:eastAsia="en-US"/>
              </w:rPr>
              <w:lastRenderedPageBreak/>
              <w:t xml:space="preserve">Almere, </w:t>
            </w:r>
            <w:proofErr w:type="spellStart"/>
            <w:r>
              <w:rPr>
                <w:rFonts w:ascii="Corbel" w:hAnsi="Corbel"/>
                <w:b w:val="0"/>
                <w:lang w:val="en-US" w:eastAsia="en-US"/>
              </w:rPr>
              <w:t>Blaricum</w:t>
            </w:r>
            <w:proofErr w:type="spellEnd"/>
            <w:r>
              <w:rPr>
                <w:rFonts w:ascii="Corbel" w:hAnsi="Corbel"/>
                <w:b w:val="0"/>
                <w:lang w:val="en-US" w:eastAsia="en-US"/>
              </w:rPr>
              <w:t xml:space="preserve">, </w:t>
            </w:r>
            <w:proofErr w:type="spellStart"/>
            <w:r>
              <w:rPr>
                <w:rFonts w:ascii="Corbel" w:hAnsi="Corbel"/>
                <w:b w:val="0"/>
                <w:lang w:val="en-US" w:eastAsia="en-US"/>
              </w:rPr>
              <w:t>Eemnes</w:t>
            </w:r>
            <w:proofErr w:type="spellEnd"/>
            <w:r>
              <w:rPr>
                <w:rFonts w:ascii="Corbel" w:hAnsi="Corbel"/>
                <w:b w:val="0"/>
                <w:lang w:val="en-US" w:eastAsia="en-US"/>
              </w:rPr>
              <w:t xml:space="preserve">, Hilversum, </w:t>
            </w:r>
            <w:proofErr w:type="spellStart"/>
            <w:r>
              <w:rPr>
                <w:rFonts w:ascii="Corbel" w:hAnsi="Corbel"/>
                <w:b w:val="0"/>
                <w:lang w:val="en-US" w:eastAsia="en-US"/>
              </w:rPr>
              <w:t>Huizen</w:t>
            </w:r>
            <w:proofErr w:type="spellEnd"/>
            <w:r>
              <w:rPr>
                <w:rFonts w:ascii="Corbel" w:hAnsi="Corbel"/>
                <w:b w:val="0"/>
                <w:lang w:val="en-US" w:eastAsia="en-US"/>
              </w:rPr>
              <w:t xml:space="preserve">, </w:t>
            </w:r>
            <w:proofErr w:type="spellStart"/>
            <w:r>
              <w:rPr>
                <w:rFonts w:ascii="Corbel" w:hAnsi="Corbel"/>
                <w:b w:val="0"/>
                <w:lang w:val="en-US" w:eastAsia="en-US"/>
              </w:rPr>
              <w:t>Laren</w:t>
            </w:r>
            <w:proofErr w:type="spellEnd"/>
            <w:r>
              <w:rPr>
                <w:rFonts w:ascii="Corbel" w:hAnsi="Corbel"/>
                <w:b w:val="0"/>
                <w:lang w:val="en-US" w:eastAsia="en-US"/>
              </w:rPr>
              <w:t xml:space="preserve">, </w:t>
            </w:r>
            <w:proofErr w:type="spellStart"/>
            <w:r>
              <w:rPr>
                <w:rFonts w:ascii="Corbel" w:hAnsi="Corbel"/>
                <w:b w:val="0"/>
                <w:lang w:val="en-US" w:eastAsia="en-US"/>
              </w:rPr>
              <w:t>Weesp</w:t>
            </w:r>
            <w:proofErr w:type="spellEnd"/>
            <w:r>
              <w:rPr>
                <w:rFonts w:ascii="Corbel" w:hAnsi="Corbel"/>
                <w:b w:val="0"/>
                <w:lang w:val="en-US" w:eastAsia="en-US"/>
              </w:rPr>
              <w:t xml:space="preserve">, </w:t>
            </w:r>
            <w:proofErr w:type="spellStart"/>
            <w:r>
              <w:rPr>
                <w:rFonts w:ascii="Corbel" w:hAnsi="Corbel"/>
                <w:b w:val="0"/>
                <w:lang w:val="en-US" w:eastAsia="en-US"/>
              </w:rPr>
              <w:lastRenderedPageBreak/>
              <w:t>Wijdemeren</w:t>
            </w:r>
            <w:proofErr w:type="spellEnd"/>
            <w:r>
              <w:rPr>
                <w:rFonts w:ascii="Corbel" w:hAnsi="Corbel"/>
                <w:b w:val="0"/>
                <w:lang w:val="en-US" w:eastAsia="en-US"/>
              </w:rPr>
              <w:t xml:space="preserve">, </w:t>
            </w:r>
            <w:proofErr w:type="spellStart"/>
            <w:r>
              <w:rPr>
                <w:rFonts w:ascii="Corbel" w:hAnsi="Corbel"/>
                <w:b w:val="0"/>
                <w:lang w:val="en-US" w:eastAsia="en-US"/>
              </w:rPr>
              <w:t>Gooise</w:t>
            </w:r>
            <w:proofErr w:type="spellEnd"/>
            <w:r>
              <w:rPr>
                <w:rFonts w:ascii="Corbel" w:hAnsi="Corbel"/>
                <w:b w:val="0"/>
                <w:lang w:val="en-US" w:eastAsia="en-US"/>
              </w:rPr>
              <w:t xml:space="preserve"> </w:t>
            </w:r>
            <w:proofErr w:type="spellStart"/>
            <w:r>
              <w:rPr>
                <w:rFonts w:ascii="Corbel" w:hAnsi="Corbel"/>
                <w:b w:val="0"/>
                <w:lang w:val="en-US" w:eastAsia="en-US"/>
              </w:rPr>
              <w:t>Meren</w:t>
            </w:r>
            <w:proofErr w:type="spellEnd"/>
            <w:r>
              <w:rPr>
                <w:rFonts w:ascii="Corbel" w:hAnsi="Corbel"/>
                <w:b w:val="0"/>
                <w:lang w:val="en-US" w:eastAsia="en-US"/>
              </w:rPr>
              <w:t>.</w:t>
            </w:r>
          </w:p>
        </w:tc>
      </w:tr>
      <w:tr w:rsidR="0027023C" w14:paraId="4A8EBB50"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4D" w14:textId="77777777" w:rsidR="0027023C" w:rsidRDefault="0027023C">
            <w:pPr>
              <w:pStyle w:val="Plattetekst"/>
              <w:rPr>
                <w:rFonts w:ascii="Corbel" w:hAnsi="Corbel"/>
                <w:b/>
                <w:lang w:val="en-US" w:eastAsia="en-US"/>
              </w:rPr>
            </w:pPr>
            <w:r>
              <w:rPr>
                <w:rFonts w:ascii="Corbel" w:hAnsi="Corbel"/>
                <w:b/>
                <w:lang w:val="en-US" w:eastAsia="en-US"/>
              </w:rPr>
              <w:lastRenderedPageBreak/>
              <w:t>Noord-Holland-Noord</w:t>
            </w:r>
          </w:p>
          <w:p w14:paraId="4A8EBB4E" w14:textId="77777777" w:rsidR="0027023C" w:rsidRDefault="0027023C">
            <w:pPr>
              <w:pStyle w:val="Plattetekst"/>
              <w:rPr>
                <w:rFonts w:ascii="Corbel" w:hAnsi="Corbel"/>
                <w:b/>
                <w:lang w:val="en-US" w:eastAsia="en-US"/>
              </w:rPr>
            </w:pPr>
            <w:r>
              <w:rPr>
                <w:rFonts w:ascii="Corbel" w:hAnsi="Corbel"/>
                <w:b/>
                <w:lang w:val="en-US" w:eastAsia="en-US"/>
              </w:rPr>
              <w:t>(VGZ)</w:t>
            </w:r>
          </w:p>
        </w:tc>
        <w:tc>
          <w:tcPr>
            <w:tcW w:w="6446" w:type="dxa"/>
            <w:hideMark/>
          </w:tcPr>
          <w:p w14:paraId="4A8EBB4F"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Alkmaar, Bergen </w:t>
            </w:r>
            <w:proofErr w:type="spellStart"/>
            <w:r>
              <w:rPr>
                <w:rFonts w:ascii="Corbel" w:hAnsi="Corbel"/>
                <w:b w:val="0"/>
                <w:lang w:val="en-US" w:eastAsia="en-US"/>
              </w:rPr>
              <w:t>nh</w:t>
            </w:r>
            <w:proofErr w:type="spellEnd"/>
            <w:r>
              <w:rPr>
                <w:rFonts w:ascii="Corbel" w:hAnsi="Corbel"/>
                <w:b w:val="0"/>
                <w:lang w:val="en-US" w:eastAsia="en-US"/>
              </w:rPr>
              <w:t xml:space="preserve">, Den </w:t>
            </w:r>
            <w:proofErr w:type="spellStart"/>
            <w:r>
              <w:rPr>
                <w:rFonts w:ascii="Corbel" w:hAnsi="Corbel"/>
                <w:b w:val="0"/>
                <w:lang w:val="en-US" w:eastAsia="en-US"/>
              </w:rPr>
              <w:t>Helder</w:t>
            </w:r>
            <w:proofErr w:type="spellEnd"/>
            <w:r>
              <w:rPr>
                <w:rFonts w:ascii="Corbel" w:hAnsi="Corbel"/>
                <w:b w:val="0"/>
                <w:lang w:val="en-US" w:eastAsia="en-US"/>
              </w:rPr>
              <w:t xml:space="preserve">, </w:t>
            </w:r>
            <w:proofErr w:type="spellStart"/>
            <w:r>
              <w:rPr>
                <w:rFonts w:ascii="Corbel" w:hAnsi="Corbel"/>
                <w:b w:val="0"/>
                <w:lang w:val="en-US" w:eastAsia="en-US"/>
              </w:rPr>
              <w:t>Drechterland</w:t>
            </w:r>
            <w:proofErr w:type="spellEnd"/>
            <w:r>
              <w:rPr>
                <w:rFonts w:ascii="Corbel" w:hAnsi="Corbel"/>
                <w:b w:val="0"/>
                <w:lang w:val="en-US" w:eastAsia="en-US"/>
              </w:rPr>
              <w:t xml:space="preserve">, </w:t>
            </w:r>
            <w:proofErr w:type="spellStart"/>
            <w:r>
              <w:rPr>
                <w:rFonts w:ascii="Corbel" w:hAnsi="Corbel"/>
                <w:b w:val="0"/>
                <w:lang w:val="en-US" w:eastAsia="en-US"/>
              </w:rPr>
              <w:t>Enkhuizen</w:t>
            </w:r>
            <w:proofErr w:type="spellEnd"/>
            <w:r>
              <w:rPr>
                <w:rFonts w:ascii="Corbel" w:hAnsi="Corbel"/>
                <w:b w:val="0"/>
                <w:lang w:val="en-US" w:eastAsia="en-US"/>
              </w:rPr>
              <w:t xml:space="preserve">, </w:t>
            </w:r>
            <w:proofErr w:type="spellStart"/>
            <w:r>
              <w:rPr>
                <w:rFonts w:ascii="Corbel" w:hAnsi="Corbel"/>
                <w:b w:val="0"/>
                <w:lang w:val="en-US" w:eastAsia="en-US"/>
              </w:rPr>
              <w:t>Heerhugowaard</w:t>
            </w:r>
            <w:proofErr w:type="spellEnd"/>
            <w:r>
              <w:rPr>
                <w:rFonts w:ascii="Corbel" w:hAnsi="Corbel"/>
                <w:b w:val="0"/>
                <w:lang w:val="en-US" w:eastAsia="en-US"/>
              </w:rPr>
              <w:t xml:space="preserve">, </w:t>
            </w:r>
            <w:proofErr w:type="spellStart"/>
            <w:r>
              <w:rPr>
                <w:rFonts w:ascii="Corbel" w:hAnsi="Corbel"/>
                <w:b w:val="0"/>
                <w:lang w:val="en-US" w:eastAsia="en-US"/>
              </w:rPr>
              <w:t>Heiloo</w:t>
            </w:r>
            <w:proofErr w:type="spellEnd"/>
            <w:r>
              <w:rPr>
                <w:rFonts w:ascii="Corbel" w:hAnsi="Corbel"/>
                <w:b w:val="0"/>
                <w:lang w:val="en-US" w:eastAsia="en-US"/>
              </w:rPr>
              <w:t xml:space="preserve">, Hollands Kroon, Hoorn, </w:t>
            </w:r>
            <w:proofErr w:type="spellStart"/>
            <w:r>
              <w:rPr>
                <w:rFonts w:ascii="Corbel" w:hAnsi="Corbel"/>
                <w:b w:val="0"/>
                <w:lang w:val="en-US" w:eastAsia="en-US"/>
              </w:rPr>
              <w:t>Koggenland</w:t>
            </w:r>
            <w:proofErr w:type="spellEnd"/>
            <w:r>
              <w:rPr>
                <w:rFonts w:ascii="Corbel" w:hAnsi="Corbel"/>
                <w:b w:val="0"/>
                <w:lang w:val="en-US" w:eastAsia="en-US"/>
              </w:rPr>
              <w:t xml:space="preserve">, </w:t>
            </w:r>
            <w:proofErr w:type="spellStart"/>
            <w:r>
              <w:rPr>
                <w:rFonts w:ascii="Corbel" w:hAnsi="Corbel"/>
                <w:b w:val="0"/>
                <w:lang w:val="en-US" w:eastAsia="en-US"/>
              </w:rPr>
              <w:t>Langedijk</w:t>
            </w:r>
            <w:proofErr w:type="spellEnd"/>
            <w:r>
              <w:rPr>
                <w:rFonts w:ascii="Corbel" w:hAnsi="Corbel"/>
                <w:b w:val="0"/>
                <w:lang w:val="en-US" w:eastAsia="en-US"/>
              </w:rPr>
              <w:t xml:space="preserve">, </w:t>
            </w:r>
            <w:proofErr w:type="spellStart"/>
            <w:r>
              <w:rPr>
                <w:rFonts w:ascii="Corbel" w:hAnsi="Corbel"/>
                <w:b w:val="0"/>
                <w:lang w:val="en-US" w:eastAsia="en-US"/>
              </w:rPr>
              <w:t>Medemblik</w:t>
            </w:r>
            <w:proofErr w:type="spellEnd"/>
            <w:r>
              <w:rPr>
                <w:rFonts w:ascii="Corbel" w:hAnsi="Corbel"/>
                <w:b w:val="0"/>
                <w:lang w:val="en-US" w:eastAsia="en-US"/>
              </w:rPr>
              <w:t xml:space="preserve">, </w:t>
            </w:r>
            <w:proofErr w:type="spellStart"/>
            <w:r>
              <w:rPr>
                <w:rFonts w:ascii="Corbel" w:hAnsi="Corbel"/>
                <w:b w:val="0"/>
                <w:lang w:val="en-US" w:eastAsia="en-US"/>
              </w:rPr>
              <w:t>Opmeer</w:t>
            </w:r>
            <w:proofErr w:type="spellEnd"/>
            <w:r>
              <w:rPr>
                <w:rFonts w:ascii="Corbel" w:hAnsi="Corbel"/>
                <w:b w:val="0"/>
                <w:lang w:val="en-US" w:eastAsia="en-US"/>
              </w:rPr>
              <w:t xml:space="preserve">, </w:t>
            </w:r>
            <w:proofErr w:type="spellStart"/>
            <w:r>
              <w:rPr>
                <w:rFonts w:ascii="Corbel" w:hAnsi="Corbel"/>
                <w:b w:val="0"/>
                <w:lang w:val="en-US" w:eastAsia="en-US"/>
              </w:rPr>
              <w:t>Schagen</w:t>
            </w:r>
            <w:proofErr w:type="spellEnd"/>
            <w:r>
              <w:rPr>
                <w:rFonts w:ascii="Corbel" w:hAnsi="Corbel"/>
                <w:b w:val="0"/>
                <w:lang w:val="en-US" w:eastAsia="en-US"/>
              </w:rPr>
              <w:t xml:space="preserve">, </w:t>
            </w:r>
            <w:proofErr w:type="spellStart"/>
            <w:r>
              <w:rPr>
                <w:rFonts w:ascii="Corbel" w:hAnsi="Corbel"/>
                <w:b w:val="0"/>
                <w:lang w:val="en-US" w:eastAsia="en-US"/>
              </w:rPr>
              <w:t>Stede</w:t>
            </w:r>
            <w:proofErr w:type="spellEnd"/>
            <w:r>
              <w:rPr>
                <w:rFonts w:ascii="Corbel" w:hAnsi="Corbel"/>
                <w:b w:val="0"/>
                <w:lang w:val="en-US" w:eastAsia="en-US"/>
              </w:rPr>
              <w:t xml:space="preserve"> </w:t>
            </w:r>
            <w:proofErr w:type="spellStart"/>
            <w:r>
              <w:rPr>
                <w:rFonts w:ascii="Corbel" w:hAnsi="Corbel"/>
                <w:b w:val="0"/>
                <w:lang w:val="en-US" w:eastAsia="en-US"/>
              </w:rPr>
              <w:t>Broec</w:t>
            </w:r>
            <w:proofErr w:type="spellEnd"/>
            <w:r>
              <w:rPr>
                <w:rFonts w:ascii="Corbel" w:hAnsi="Corbel"/>
                <w:b w:val="0"/>
                <w:lang w:val="en-US" w:eastAsia="en-US"/>
              </w:rPr>
              <w:t>, Texel.</w:t>
            </w:r>
          </w:p>
        </w:tc>
      </w:tr>
      <w:tr w:rsidR="0027023C" w14:paraId="4A8EBB54"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51" w14:textId="77777777" w:rsidR="0027023C" w:rsidRDefault="0027023C">
            <w:pPr>
              <w:pStyle w:val="Plattetekst"/>
              <w:rPr>
                <w:rFonts w:ascii="Corbel" w:hAnsi="Corbel"/>
                <w:b/>
                <w:lang w:val="en-US" w:eastAsia="en-US"/>
              </w:rPr>
            </w:pPr>
            <w:proofErr w:type="spellStart"/>
            <w:r>
              <w:rPr>
                <w:rFonts w:ascii="Corbel" w:hAnsi="Corbel"/>
                <w:b/>
                <w:lang w:val="en-US" w:eastAsia="en-US"/>
              </w:rPr>
              <w:t>Kennemerland</w:t>
            </w:r>
            <w:proofErr w:type="spellEnd"/>
          </w:p>
          <w:p w14:paraId="4A8EBB52"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Zilveren</w:t>
            </w:r>
            <w:proofErr w:type="spellEnd"/>
            <w:r>
              <w:rPr>
                <w:rFonts w:ascii="Corbel" w:hAnsi="Corbel"/>
                <w:b/>
                <w:lang w:val="en-US" w:eastAsia="en-US"/>
              </w:rPr>
              <w:t xml:space="preserve"> </w:t>
            </w:r>
            <w:proofErr w:type="spellStart"/>
            <w:r>
              <w:rPr>
                <w:rFonts w:ascii="Corbel" w:hAnsi="Corbel"/>
                <w:b/>
                <w:lang w:val="en-US" w:eastAsia="en-US"/>
              </w:rPr>
              <w:t>Kruis</w:t>
            </w:r>
            <w:proofErr w:type="spellEnd"/>
            <w:r>
              <w:rPr>
                <w:rFonts w:ascii="Corbel" w:hAnsi="Corbel"/>
                <w:b/>
                <w:lang w:val="en-US" w:eastAsia="en-US"/>
              </w:rPr>
              <w:t>)</w:t>
            </w:r>
          </w:p>
        </w:tc>
        <w:tc>
          <w:tcPr>
            <w:tcW w:w="6446" w:type="dxa"/>
            <w:hideMark/>
          </w:tcPr>
          <w:p w14:paraId="4A8EBB53"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Beverwijk</w:t>
            </w:r>
            <w:proofErr w:type="spellEnd"/>
            <w:r>
              <w:rPr>
                <w:rFonts w:ascii="Corbel" w:hAnsi="Corbel"/>
                <w:b w:val="0"/>
                <w:lang w:val="en-US" w:eastAsia="en-US"/>
              </w:rPr>
              <w:t xml:space="preserve">, </w:t>
            </w:r>
            <w:proofErr w:type="spellStart"/>
            <w:r>
              <w:rPr>
                <w:rFonts w:ascii="Corbel" w:hAnsi="Corbel"/>
                <w:b w:val="0"/>
                <w:lang w:val="en-US" w:eastAsia="en-US"/>
              </w:rPr>
              <w:t>Bloemendaal</w:t>
            </w:r>
            <w:proofErr w:type="spellEnd"/>
            <w:r>
              <w:rPr>
                <w:rFonts w:ascii="Corbel" w:hAnsi="Corbel"/>
                <w:b w:val="0"/>
                <w:lang w:val="en-US" w:eastAsia="en-US"/>
              </w:rPr>
              <w:t xml:space="preserve">, </w:t>
            </w:r>
            <w:proofErr w:type="spellStart"/>
            <w:r>
              <w:rPr>
                <w:rFonts w:ascii="Corbel" w:hAnsi="Corbel"/>
                <w:b w:val="0"/>
                <w:lang w:val="en-US" w:eastAsia="en-US"/>
              </w:rPr>
              <w:t>Castricum</w:t>
            </w:r>
            <w:proofErr w:type="spellEnd"/>
            <w:r>
              <w:rPr>
                <w:rFonts w:ascii="Corbel" w:hAnsi="Corbel"/>
                <w:b w:val="0"/>
                <w:lang w:val="en-US" w:eastAsia="en-US"/>
              </w:rPr>
              <w:t xml:space="preserve">, Haarlem, , Heemskerk, </w:t>
            </w:r>
            <w:proofErr w:type="spellStart"/>
            <w:r>
              <w:rPr>
                <w:rFonts w:ascii="Corbel" w:hAnsi="Corbel"/>
                <w:b w:val="0"/>
                <w:lang w:val="en-US" w:eastAsia="en-US"/>
              </w:rPr>
              <w:t>Heemstede</w:t>
            </w:r>
            <w:proofErr w:type="spellEnd"/>
            <w:r>
              <w:rPr>
                <w:rFonts w:ascii="Corbel" w:hAnsi="Corbel"/>
                <w:b w:val="0"/>
                <w:lang w:val="en-US" w:eastAsia="en-US"/>
              </w:rPr>
              <w:t xml:space="preserve">, </w:t>
            </w:r>
            <w:proofErr w:type="spellStart"/>
            <w:r>
              <w:rPr>
                <w:rFonts w:ascii="Corbel" w:hAnsi="Corbel"/>
                <w:b w:val="0"/>
                <w:lang w:val="en-US" w:eastAsia="en-US"/>
              </w:rPr>
              <w:t>Uitgeest</w:t>
            </w:r>
            <w:proofErr w:type="spellEnd"/>
            <w:r>
              <w:rPr>
                <w:rFonts w:ascii="Corbel" w:hAnsi="Corbel"/>
                <w:b w:val="0"/>
                <w:lang w:val="en-US" w:eastAsia="en-US"/>
              </w:rPr>
              <w:t xml:space="preserve">, </w:t>
            </w:r>
            <w:proofErr w:type="spellStart"/>
            <w:r>
              <w:rPr>
                <w:rFonts w:ascii="Corbel" w:hAnsi="Corbel"/>
                <w:b w:val="0"/>
                <w:lang w:val="en-US" w:eastAsia="en-US"/>
              </w:rPr>
              <w:t>Velsen</w:t>
            </w:r>
            <w:proofErr w:type="spellEnd"/>
            <w:r>
              <w:rPr>
                <w:rFonts w:ascii="Corbel" w:hAnsi="Corbel"/>
                <w:b w:val="0"/>
                <w:lang w:val="en-US" w:eastAsia="en-US"/>
              </w:rPr>
              <w:t xml:space="preserve">, </w:t>
            </w:r>
            <w:proofErr w:type="spellStart"/>
            <w:r>
              <w:rPr>
                <w:rFonts w:ascii="Corbel" w:hAnsi="Corbel"/>
                <w:b w:val="0"/>
                <w:lang w:val="en-US" w:eastAsia="en-US"/>
              </w:rPr>
              <w:t>Zandvoort</w:t>
            </w:r>
            <w:proofErr w:type="spellEnd"/>
            <w:r>
              <w:rPr>
                <w:rFonts w:ascii="Corbel" w:hAnsi="Corbel"/>
                <w:b w:val="0"/>
                <w:lang w:val="en-US" w:eastAsia="en-US"/>
              </w:rPr>
              <w:t>, Haarlemmermeer.</w:t>
            </w:r>
          </w:p>
        </w:tc>
      </w:tr>
      <w:tr w:rsidR="0027023C" w14:paraId="4A8EBB58"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55" w14:textId="77777777" w:rsidR="0027023C" w:rsidRDefault="0027023C">
            <w:pPr>
              <w:pStyle w:val="Plattetekst"/>
              <w:rPr>
                <w:rFonts w:ascii="Corbel" w:hAnsi="Corbel"/>
                <w:b/>
                <w:lang w:val="en-US" w:eastAsia="en-US"/>
              </w:rPr>
            </w:pPr>
            <w:proofErr w:type="spellStart"/>
            <w:r>
              <w:rPr>
                <w:rFonts w:ascii="Corbel" w:hAnsi="Corbel"/>
                <w:b/>
                <w:lang w:val="en-US" w:eastAsia="en-US"/>
              </w:rPr>
              <w:t>Zaanstreek</w:t>
            </w:r>
            <w:proofErr w:type="spellEnd"/>
            <w:r>
              <w:rPr>
                <w:rFonts w:ascii="Corbel" w:hAnsi="Corbel"/>
                <w:b/>
                <w:lang w:val="en-US" w:eastAsia="en-US"/>
              </w:rPr>
              <w:t>/Waterland</w:t>
            </w:r>
          </w:p>
          <w:p w14:paraId="4A8EBB56"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Zilveren</w:t>
            </w:r>
            <w:proofErr w:type="spellEnd"/>
            <w:r>
              <w:rPr>
                <w:rFonts w:ascii="Corbel" w:hAnsi="Corbel"/>
                <w:b/>
                <w:lang w:val="en-US" w:eastAsia="en-US"/>
              </w:rPr>
              <w:t xml:space="preserve"> </w:t>
            </w:r>
            <w:proofErr w:type="spellStart"/>
            <w:r>
              <w:rPr>
                <w:rFonts w:ascii="Corbel" w:hAnsi="Corbel"/>
                <w:b/>
                <w:lang w:val="en-US" w:eastAsia="en-US"/>
              </w:rPr>
              <w:t>Kruis</w:t>
            </w:r>
            <w:proofErr w:type="spellEnd"/>
            <w:r>
              <w:rPr>
                <w:rFonts w:ascii="Corbel" w:hAnsi="Corbel"/>
                <w:b/>
                <w:lang w:val="en-US" w:eastAsia="en-US"/>
              </w:rPr>
              <w:t>)</w:t>
            </w:r>
          </w:p>
        </w:tc>
        <w:tc>
          <w:tcPr>
            <w:tcW w:w="6446" w:type="dxa"/>
            <w:hideMark/>
          </w:tcPr>
          <w:p w14:paraId="4A8EBB57"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Beemster</w:t>
            </w:r>
            <w:proofErr w:type="spellEnd"/>
            <w:r>
              <w:rPr>
                <w:rFonts w:ascii="Corbel" w:hAnsi="Corbel"/>
                <w:b w:val="0"/>
                <w:lang w:val="en-US" w:eastAsia="en-US"/>
              </w:rPr>
              <w:t>, Edam-</w:t>
            </w:r>
            <w:proofErr w:type="spellStart"/>
            <w:r>
              <w:rPr>
                <w:rFonts w:ascii="Corbel" w:hAnsi="Corbel"/>
                <w:b w:val="0"/>
                <w:lang w:val="en-US" w:eastAsia="en-US"/>
              </w:rPr>
              <w:t>Volendam</w:t>
            </w:r>
            <w:proofErr w:type="spellEnd"/>
            <w:r>
              <w:rPr>
                <w:rFonts w:ascii="Corbel" w:hAnsi="Corbel"/>
                <w:b w:val="0"/>
                <w:lang w:val="en-US" w:eastAsia="en-US"/>
              </w:rPr>
              <w:t xml:space="preserve">, </w:t>
            </w:r>
            <w:proofErr w:type="spellStart"/>
            <w:r>
              <w:rPr>
                <w:rFonts w:ascii="Corbel" w:hAnsi="Corbel"/>
                <w:b w:val="0"/>
                <w:lang w:val="en-US" w:eastAsia="en-US"/>
              </w:rPr>
              <w:t>Landsmeer</w:t>
            </w:r>
            <w:proofErr w:type="spellEnd"/>
            <w:r>
              <w:rPr>
                <w:rFonts w:ascii="Corbel" w:hAnsi="Corbel"/>
                <w:b w:val="0"/>
                <w:lang w:val="en-US" w:eastAsia="en-US"/>
              </w:rPr>
              <w:t xml:space="preserve">, </w:t>
            </w:r>
            <w:proofErr w:type="spellStart"/>
            <w:r>
              <w:rPr>
                <w:rFonts w:ascii="Corbel" w:hAnsi="Corbel"/>
                <w:b w:val="0"/>
                <w:lang w:val="en-US" w:eastAsia="en-US"/>
              </w:rPr>
              <w:t>Oostzaan</w:t>
            </w:r>
            <w:proofErr w:type="spellEnd"/>
            <w:r>
              <w:rPr>
                <w:rFonts w:ascii="Corbel" w:hAnsi="Corbel"/>
                <w:b w:val="0"/>
                <w:lang w:val="en-US" w:eastAsia="en-US"/>
              </w:rPr>
              <w:t xml:space="preserve">, </w:t>
            </w:r>
            <w:proofErr w:type="spellStart"/>
            <w:r>
              <w:rPr>
                <w:rFonts w:ascii="Corbel" w:hAnsi="Corbel"/>
                <w:b w:val="0"/>
                <w:lang w:val="en-US" w:eastAsia="en-US"/>
              </w:rPr>
              <w:t>Purmerend</w:t>
            </w:r>
            <w:proofErr w:type="spellEnd"/>
            <w:r>
              <w:rPr>
                <w:rFonts w:ascii="Corbel" w:hAnsi="Corbel"/>
                <w:b w:val="0"/>
                <w:lang w:val="en-US" w:eastAsia="en-US"/>
              </w:rPr>
              <w:t xml:space="preserve">, Waterland, </w:t>
            </w:r>
            <w:proofErr w:type="spellStart"/>
            <w:r>
              <w:rPr>
                <w:rFonts w:ascii="Corbel" w:hAnsi="Corbel"/>
                <w:b w:val="0"/>
                <w:lang w:val="en-US" w:eastAsia="en-US"/>
              </w:rPr>
              <w:t>Wormerland</w:t>
            </w:r>
            <w:proofErr w:type="spellEnd"/>
            <w:r>
              <w:rPr>
                <w:rFonts w:ascii="Corbel" w:hAnsi="Corbel"/>
                <w:b w:val="0"/>
                <w:lang w:val="en-US" w:eastAsia="en-US"/>
              </w:rPr>
              <w:t xml:space="preserve">, </w:t>
            </w:r>
            <w:proofErr w:type="spellStart"/>
            <w:r>
              <w:rPr>
                <w:rFonts w:ascii="Corbel" w:hAnsi="Corbel"/>
                <w:b w:val="0"/>
                <w:lang w:val="en-US" w:eastAsia="en-US"/>
              </w:rPr>
              <w:t>Zaanstad</w:t>
            </w:r>
            <w:proofErr w:type="spellEnd"/>
            <w:r>
              <w:rPr>
                <w:rFonts w:ascii="Corbel" w:hAnsi="Corbel"/>
                <w:b w:val="0"/>
                <w:lang w:val="en-US" w:eastAsia="en-US"/>
              </w:rPr>
              <w:t xml:space="preserve">. </w:t>
            </w:r>
          </w:p>
        </w:tc>
      </w:tr>
      <w:tr w:rsidR="0027023C" w14:paraId="4A8EBB5C"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59" w14:textId="77777777" w:rsidR="0027023C" w:rsidRDefault="0027023C">
            <w:pPr>
              <w:pStyle w:val="Plattetekst"/>
              <w:rPr>
                <w:rFonts w:ascii="Corbel" w:hAnsi="Corbel"/>
                <w:b/>
                <w:lang w:val="en-US" w:eastAsia="en-US"/>
              </w:rPr>
            </w:pPr>
            <w:r>
              <w:rPr>
                <w:rFonts w:ascii="Corbel" w:hAnsi="Corbel"/>
                <w:b/>
                <w:lang w:val="en-US" w:eastAsia="en-US"/>
              </w:rPr>
              <w:t>Amsterdam</w:t>
            </w:r>
          </w:p>
          <w:p w14:paraId="4A8EBB5A"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Zilveren</w:t>
            </w:r>
            <w:proofErr w:type="spellEnd"/>
            <w:r>
              <w:rPr>
                <w:rFonts w:ascii="Corbel" w:hAnsi="Corbel"/>
                <w:b/>
                <w:lang w:val="en-US" w:eastAsia="en-US"/>
              </w:rPr>
              <w:t xml:space="preserve"> </w:t>
            </w:r>
            <w:proofErr w:type="spellStart"/>
            <w:r>
              <w:rPr>
                <w:rFonts w:ascii="Corbel" w:hAnsi="Corbel"/>
                <w:b/>
                <w:lang w:val="en-US" w:eastAsia="en-US"/>
              </w:rPr>
              <w:t>Kruis</w:t>
            </w:r>
            <w:proofErr w:type="spellEnd"/>
            <w:r>
              <w:rPr>
                <w:rFonts w:ascii="Corbel" w:hAnsi="Corbel"/>
                <w:b/>
                <w:lang w:val="en-US" w:eastAsia="en-US"/>
              </w:rPr>
              <w:t>)</w:t>
            </w:r>
          </w:p>
        </w:tc>
        <w:tc>
          <w:tcPr>
            <w:tcW w:w="6446" w:type="dxa"/>
            <w:hideMark/>
          </w:tcPr>
          <w:p w14:paraId="4A8EBB5B"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r>
              <w:rPr>
                <w:rFonts w:ascii="Corbel" w:hAnsi="Corbel"/>
                <w:b w:val="0"/>
                <w:lang w:val="en-US" w:eastAsia="en-US"/>
              </w:rPr>
              <w:t>Amsterdam, Diemen.</w:t>
            </w:r>
          </w:p>
        </w:tc>
      </w:tr>
      <w:tr w:rsidR="0027023C" w14:paraId="4A8EBB60"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5D" w14:textId="77777777" w:rsidR="0027023C" w:rsidRDefault="0027023C">
            <w:pPr>
              <w:pStyle w:val="Plattetekst"/>
              <w:rPr>
                <w:rFonts w:ascii="Corbel" w:hAnsi="Corbel"/>
                <w:b/>
                <w:lang w:val="en-US" w:eastAsia="en-US"/>
              </w:rPr>
            </w:pPr>
            <w:proofErr w:type="spellStart"/>
            <w:r>
              <w:rPr>
                <w:rFonts w:ascii="Corbel" w:hAnsi="Corbel"/>
                <w:b/>
                <w:lang w:val="en-US" w:eastAsia="en-US"/>
              </w:rPr>
              <w:t>Amstelland</w:t>
            </w:r>
            <w:proofErr w:type="spellEnd"/>
            <w:r>
              <w:rPr>
                <w:rFonts w:ascii="Corbel" w:hAnsi="Corbel"/>
                <w:b/>
                <w:lang w:val="en-US" w:eastAsia="en-US"/>
              </w:rPr>
              <w:t xml:space="preserve"> </w:t>
            </w:r>
            <w:proofErr w:type="spellStart"/>
            <w:r>
              <w:rPr>
                <w:rFonts w:ascii="Corbel" w:hAnsi="Corbel"/>
                <w:b/>
                <w:lang w:val="en-US" w:eastAsia="en-US"/>
              </w:rPr>
              <w:t>en</w:t>
            </w:r>
            <w:proofErr w:type="spellEnd"/>
            <w:r>
              <w:rPr>
                <w:rFonts w:ascii="Corbel" w:hAnsi="Corbel"/>
                <w:b/>
                <w:lang w:val="en-US" w:eastAsia="en-US"/>
              </w:rPr>
              <w:t xml:space="preserve"> de </w:t>
            </w:r>
            <w:proofErr w:type="spellStart"/>
            <w:r>
              <w:rPr>
                <w:rFonts w:ascii="Corbel" w:hAnsi="Corbel"/>
                <w:b/>
                <w:lang w:val="en-US" w:eastAsia="en-US"/>
              </w:rPr>
              <w:t>Meerlanden</w:t>
            </w:r>
            <w:proofErr w:type="spellEnd"/>
          </w:p>
          <w:p w14:paraId="4A8EBB5E" w14:textId="77777777" w:rsidR="0027023C" w:rsidRDefault="0027023C">
            <w:pPr>
              <w:pStyle w:val="Plattetekst"/>
              <w:rPr>
                <w:rFonts w:ascii="Corbel" w:hAnsi="Corbel"/>
                <w:b/>
                <w:lang w:val="en-US" w:eastAsia="en-US"/>
              </w:rPr>
            </w:pPr>
            <w:r>
              <w:rPr>
                <w:rFonts w:ascii="Corbel" w:hAnsi="Corbel"/>
                <w:b/>
                <w:lang w:val="en-US" w:eastAsia="en-US"/>
              </w:rPr>
              <w:t xml:space="preserve">(Zorg </w:t>
            </w:r>
            <w:proofErr w:type="spellStart"/>
            <w:r>
              <w:rPr>
                <w:rFonts w:ascii="Corbel" w:hAnsi="Corbel"/>
                <w:b/>
                <w:lang w:val="en-US" w:eastAsia="en-US"/>
              </w:rPr>
              <w:t>en</w:t>
            </w:r>
            <w:proofErr w:type="spellEnd"/>
            <w:r>
              <w:rPr>
                <w:rFonts w:ascii="Corbel" w:hAnsi="Corbel"/>
                <w:b/>
                <w:lang w:val="en-US" w:eastAsia="en-US"/>
              </w:rPr>
              <w:t xml:space="preserve"> </w:t>
            </w:r>
            <w:proofErr w:type="spellStart"/>
            <w:r>
              <w:rPr>
                <w:rFonts w:ascii="Corbel" w:hAnsi="Corbel"/>
                <w:b/>
                <w:lang w:val="en-US" w:eastAsia="en-US"/>
              </w:rPr>
              <w:t>Zekerheid</w:t>
            </w:r>
            <w:proofErr w:type="spellEnd"/>
            <w:r>
              <w:rPr>
                <w:rFonts w:ascii="Corbel" w:hAnsi="Corbel"/>
                <w:b/>
                <w:lang w:val="en-US" w:eastAsia="en-US"/>
              </w:rPr>
              <w:t>)</w:t>
            </w:r>
          </w:p>
        </w:tc>
        <w:tc>
          <w:tcPr>
            <w:tcW w:w="6446" w:type="dxa"/>
            <w:hideMark/>
          </w:tcPr>
          <w:p w14:paraId="4A8EBB5F"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Aalsmeer, Amstelveen, Haarlemmermeer, </w:t>
            </w:r>
            <w:proofErr w:type="spellStart"/>
            <w:r>
              <w:rPr>
                <w:rFonts w:ascii="Corbel" w:hAnsi="Corbel"/>
                <w:b w:val="0"/>
                <w:lang w:val="en-US" w:eastAsia="en-US"/>
              </w:rPr>
              <w:t>Ouder</w:t>
            </w:r>
            <w:proofErr w:type="spellEnd"/>
            <w:r>
              <w:rPr>
                <w:rFonts w:ascii="Corbel" w:hAnsi="Corbel"/>
                <w:b w:val="0"/>
                <w:lang w:val="en-US" w:eastAsia="en-US"/>
              </w:rPr>
              <w:t xml:space="preserve">-Amstel, </w:t>
            </w:r>
            <w:proofErr w:type="spellStart"/>
            <w:r>
              <w:rPr>
                <w:rFonts w:ascii="Corbel" w:hAnsi="Corbel"/>
                <w:b w:val="0"/>
                <w:lang w:val="en-US" w:eastAsia="en-US"/>
              </w:rPr>
              <w:t>Uithoorn</w:t>
            </w:r>
            <w:proofErr w:type="spellEnd"/>
            <w:r>
              <w:rPr>
                <w:rFonts w:ascii="Corbel" w:hAnsi="Corbel"/>
                <w:b w:val="0"/>
                <w:lang w:val="en-US" w:eastAsia="en-US"/>
              </w:rPr>
              <w:t>.</w:t>
            </w:r>
          </w:p>
        </w:tc>
      </w:tr>
      <w:tr w:rsidR="0027023C" w14:paraId="4A8EBB64"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61" w14:textId="77777777" w:rsidR="0027023C" w:rsidRDefault="0027023C">
            <w:pPr>
              <w:pStyle w:val="Plattetekst"/>
              <w:rPr>
                <w:rFonts w:ascii="Corbel" w:hAnsi="Corbel"/>
                <w:b/>
                <w:lang w:val="en-US" w:eastAsia="en-US"/>
              </w:rPr>
            </w:pPr>
            <w:r>
              <w:rPr>
                <w:rFonts w:ascii="Corbel" w:hAnsi="Corbel"/>
                <w:b/>
                <w:lang w:val="en-US" w:eastAsia="en-US"/>
              </w:rPr>
              <w:t>Zuid-Holland-Noord</w:t>
            </w:r>
          </w:p>
          <w:p w14:paraId="4A8EBB62" w14:textId="77777777" w:rsidR="0027023C" w:rsidRDefault="0027023C">
            <w:pPr>
              <w:pStyle w:val="Plattetekst"/>
              <w:rPr>
                <w:rFonts w:ascii="Corbel" w:hAnsi="Corbel"/>
                <w:b/>
                <w:lang w:val="en-US" w:eastAsia="en-US"/>
              </w:rPr>
            </w:pPr>
            <w:r>
              <w:rPr>
                <w:rFonts w:ascii="Corbel" w:hAnsi="Corbel"/>
                <w:b/>
                <w:lang w:val="en-US" w:eastAsia="en-US"/>
              </w:rPr>
              <w:t xml:space="preserve">(Zorg </w:t>
            </w:r>
            <w:proofErr w:type="spellStart"/>
            <w:r>
              <w:rPr>
                <w:rFonts w:ascii="Corbel" w:hAnsi="Corbel"/>
                <w:b/>
                <w:lang w:val="en-US" w:eastAsia="en-US"/>
              </w:rPr>
              <w:t>en</w:t>
            </w:r>
            <w:proofErr w:type="spellEnd"/>
            <w:r>
              <w:rPr>
                <w:rFonts w:ascii="Corbel" w:hAnsi="Corbel"/>
                <w:b/>
                <w:lang w:val="en-US" w:eastAsia="en-US"/>
              </w:rPr>
              <w:t xml:space="preserve"> </w:t>
            </w:r>
            <w:proofErr w:type="spellStart"/>
            <w:r>
              <w:rPr>
                <w:rFonts w:ascii="Corbel" w:hAnsi="Corbel"/>
                <w:b/>
                <w:lang w:val="en-US" w:eastAsia="en-US"/>
              </w:rPr>
              <w:t>Zekerheid</w:t>
            </w:r>
            <w:proofErr w:type="spellEnd"/>
            <w:r>
              <w:rPr>
                <w:rFonts w:ascii="Corbel" w:hAnsi="Corbel"/>
                <w:b/>
                <w:lang w:val="en-US" w:eastAsia="en-US"/>
              </w:rPr>
              <w:t>)</w:t>
            </w:r>
          </w:p>
        </w:tc>
        <w:tc>
          <w:tcPr>
            <w:tcW w:w="6446" w:type="dxa"/>
            <w:hideMark/>
          </w:tcPr>
          <w:p w14:paraId="4A8EBB63"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Alphen </w:t>
            </w:r>
            <w:proofErr w:type="spellStart"/>
            <w:r>
              <w:rPr>
                <w:rFonts w:ascii="Corbel" w:hAnsi="Corbel"/>
                <w:b w:val="0"/>
                <w:lang w:val="en-US" w:eastAsia="en-US"/>
              </w:rPr>
              <w:t>aan</w:t>
            </w:r>
            <w:proofErr w:type="spellEnd"/>
            <w:r>
              <w:rPr>
                <w:rFonts w:ascii="Corbel" w:hAnsi="Corbel"/>
                <w:b w:val="0"/>
                <w:lang w:val="en-US" w:eastAsia="en-US"/>
              </w:rPr>
              <w:t xml:space="preserve"> den Rijn, </w:t>
            </w:r>
            <w:proofErr w:type="spellStart"/>
            <w:r>
              <w:rPr>
                <w:rFonts w:ascii="Corbel" w:hAnsi="Corbel"/>
                <w:b w:val="0"/>
                <w:lang w:val="en-US" w:eastAsia="en-US"/>
              </w:rPr>
              <w:t>Hillegom</w:t>
            </w:r>
            <w:proofErr w:type="spellEnd"/>
            <w:r>
              <w:rPr>
                <w:rFonts w:ascii="Corbel" w:hAnsi="Corbel"/>
                <w:b w:val="0"/>
                <w:lang w:val="en-US" w:eastAsia="en-US"/>
              </w:rPr>
              <w:t xml:space="preserve">, </w:t>
            </w:r>
            <w:proofErr w:type="spellStart"/>
            <w:r>
              <w:rPr>
                <w:rFonts w:ascii="Corbel" w:hAnsi="Corbel"/>
                <w:b w:val="0"/>
                <w:lang w:val="en-US" w:eastAsia="en-US"/>
              </w:rPr>
              <w:t>Kaag</w:t>
            </w:r>
            <w:proofErr w:type="spellEnd"/>
            <w:r>
              <w:rPr>
                <w:rFonts w:ascii="Corbel" w:hAnsi="Corbel"/>
                <w:b w:val="0"/>
                <w:lang w:val="en-US" w:eastAsia="en-US"/>
              </w:rPr>
              <w:t xml:space="preserve"> </w:t>
            </w:r>
            <w:proofErr w:type="spellStart"/>
            <w:r>
              <w:rPr>
                <w:rFonts w:ascii="Corbel" w:hAnsi="Corbel"/>
                <w:b w:val="0"/>
                <w:lang w:val="en-US" w:eastAsia="en-US"/>
              </w:rPr>
              <w:t>en</w:t>
            </w:r>
            <w:proofErr w:type="spellEnd"/>
            <w:r>
              <w:rPr>
                <w:rFonts w:ascii="Corbel" w:hAnsi="Corbel"/>
                <w:b w:val="0"/>
                <w:lang w:val="en-US" w:eastAsia="en-US"/>
              </w:rPr>
              <w:t xml:space="preserve"> </w:t>
            </w:r>
            <w:proofErr w:type="spellStart"/>
            <w:r>
              <w:rPr>
                <w:rFonts w:ascii="Corbel" w:hAnsi="Corbel"/>
                <w:b w:val="0"/>
                <w:lang w:val="en-US" w:eastAsia="en-US"/>
              </w:rPr>
              <w:t>Braassem</w:t>
            </w:r>
            <w:proofErr w:type="spellEnd"/>
            <w:r>
              <w:rPr>
                <w:rFonts w:ascii="Corbel" w:hAnsi="Corbel"/>
                <w:b w:val="0"/>
                <w:lang w:val="en-US" w:eastAsia="en-US"/>
              </w:rPr>
              <w:t xml:space="preserve">, </w:t>
            </w:r>
            <w:proofErr w:type="spellStart"/>
            <w:r>
              <w:rPr>
                <w:rFonts w:ascii="Corbel" w:hAnsi="Corbel"/>
                <w:b w:val="0"/>
                <w:lang w:val="en-US" w:eastAsia="en-US"/>
              </w:rPr>
              <w:t>Katwijk</w:t>
            </w:r>
            <w:proofErr w:type="spellEnd"/>
            <w:r>
              <w:rPr>
                <w:rFonts w:ascii="Corbel" w:hAnsi="Corbel"/>
                <w:b w:val="0"/>
                <w:lang w:val="en-US" w:eastAsia="en-US"/>
              </w:rPr>
              <w:t xml:space="preserve">, Leiden, </w:t>
            </w:r>
            <w:proofErr w:type="spellStart"/>
            <w:r>
              <w:rPr>
                <w:rFonts w:ascii="Corbel" w:hAnsi="Corbel"/>
                <w:b w:val="0"/>
                <w:lang w:val="en-US" w:eastAsia="en-US"/>
              </w:rPr>
              <w:t>Leiderdorp</w:t>
            </w:r>
            <w:proofErr w:type="spellEnd"/>
            <w:r>
              <w:rPr>
                <w:rFonts w:ascii="Corbel" w:hAnsi="Corbel"/>
                <w:b w:val="0"/>
                <w:lang w:val="en-US" w:eastAsia="en-US"/>
              </w:rPr>
              <w:t xml:space="preserve">, </w:t>
            </w:r>
            <w:proofErr w:type="spellStart"/>
            <w:r>
              <w:rPr>
                <w:rFonts w:ascii="Corbel" w:hAnsi="Corbel"/>
                <w:b w:val="0"/>
                <w:lang w:val="en-US" w:eastAsia="en-US"/>
              </w:rPr>
              <w:t>Lisse</w:t>
            </w:r>
            <w:proofErr w:type="spellEnd"/>
            <w:r>
              <w:rPr>
                <w:rFonts w:ascii="Corbel" w:hAnsi="Corbel"/>
                <w:b w:val="0"/>
                <w:lang w:val="en-US" w:eastAsia="en-US"/>
              </w:rPr>
              <w:t xml:space="preserve">, </w:t>
            </w:r>
            <w:proofErr w:type="spellStart"/>
            <w:r>
              <w:rPr>
                <w:rFonts w:ascii="Corbel" w:hAnsi="Corbel"/>
                <w:b w:val="0"/>
                <w:lang w:val="en-US" w:eastAsia="en-US"/>
              </w:rPr>
              <w:t>Nieuwkoop</w:t>
            </w:r>
            <w:proofErr w:type="spellEnd"/>
            <w:r>
              <w:rPr>
                <w:rFonts w:ascii="Corbel" w:hAnsi="Corbel"/>
                <w:b w:val="0"/>
                <w:lang w:val="en-US" w:eastAsia="en-US"/>
              </w:rPr>
              <w:t xml:space="preserve">, </w:t>
            </w:r>
            <w:proofErr w:type="spellStart"/>
            <w:r>
              <w:rPr>
                <w:rFonts w:ascii="Corbel" w:hAnsi="Corbel"/>
                <w:b w:val="0"/>
                <w:lang w:val="en-US" w:eastAsia="en-US"/>
              </w:rPr>
              <w:t>Noordwijk</w:t>
            </w:r>
            <w:proofErr w:type="spellEnd"/>
            <w:r>
              <w:rPr>
                <w:rFonts w:ascii="Corbel" w:hAnsi="Corbel"/>
                <w:b w:val="0"/>
                <w:lang w:val="en-US" w:eastAsia="en-US"/>
              </w:rPr>
              <w:t xml:space="preserve">, </w:t>
            </w:r>
            <w:proofErr w:type="spellStart"/>
            <w:r>
              <w:rPr>
                <w:rFonts w:ascii="Corbel" w:hAnsi="Corbel"/>
                <w:b w:val="0"/>
                <w:lang w:val="en-US" w:eastAsia="en-US"/>
              </w:rPr>
              <w:t>Oegstgeest</w:t>
            </w:r>
            <w:proofErr w:type="spellEnd"/>
            <w:r>
              <w:rPr>
                <w:rFonts w:ascii="Corbel" w:hAnsi="Corbel"/>
                <w:b w:val="0"/>
                <w:lang w:val="en-US" w:eastAsia="en-US"/>
              </w:rPr>
              <w:t xml:space="preserve">, </w:t>
            </w:r>
            <w:proofErr w:type="spellStart"/>
            <w:r>
              <w:rPr>
                <w:rFonts w:ascii="Corbel" w:hAnsi="Corbel"/>
                <w:b w:val="0"/>
                <w:lang w:val="en-US" w:eastAsia="en-US"/>
              </w:rPr>
              <w:t>Teylingen</w:t>
            </w:r>
            <w:proofErr w:type="spellEnd"/>
            <w:r>
              <w:rPr>
                <w:rFonts w:ascii="Corbel" w:hAnsi="Corbel"/>
                <w:b w:val="0"/>
                <w:lang w:val="en-US" w:eastAsia="en-US"/>
              </w:rPr>
              <w:t xml:space="preserve">, </w:t>
            </w:r>
            <w:proofErr w:type="spellStart"/>
            <w:r>
              <w:rPr>
                <w:rFonts w:ascii="Corbel" w:hAnsi="Corbel"/>
                <w:b w:val="0"/>
                <w:lang w:val="en-US" w:eastAsia="en-US"/>
              </w:rPr>
              <w:t>Voorschoten</w:t>
            </w:r>
            <w:proofErr w:type="spellEnd"/>
            <w:r>
              <w:rPr>
                <w:rFonts w:ascii="Corbel" w:hAnsi="Corbel"/>
                <w:b w:val="0"/>
                <w:lang w:val="en-US" w:eastAsia="en-US"/>
              </w:rPr>
              <w:t xml:space="preserve">, </w:t>
            </w:r>
            <w:proofErr w:type="spellStart"/>
            <w:r>
              <w:rPr>
                <w:rFonts w:ascii="Corbel" w:hAnsi="Corbel"/>
                <w:b w:val="0"/>
                <w:lang w:val="en-US" w:eastAsia="en-US"/>
              </w:rPr>
              <w:t>Zoeterwoude</w:t>
            </w:r>
            <w:proofErr w:type="spellEnd"/>
            <w:r>
              <w:rPr>
                <w:rFonts w:ascii="Corbel" w:hAnsi="Corbel"/>
                <w:b w:val="0"/>
                <w:lang w:val="en-US" w:eastAsia="en-US"/>
              </w:rPr>
              <w:t>.</w:t>
            </w:r>
          </w:p>
        </w:tc>
      </w:tr>
      <w:tr w:rsidR="0027023C" w14:paraId="4A8EBB68"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65" w14:textId="77777777" w:rsidR="0027023C" w:rsidRDefault="0027023C">
            <w:pPr>
              <w:pStyle w:val="Plattetekst"/>
              <w:rPr>
                <w:rFonts w:ascii="Corbel" w:hAnsi="Corbel"/>
                <w:b/>
                <w:lang w:val="en-US" w:eastAsia="en-US"/>
              </w:rPr>
            </w:pPr>
            <w:r>
              <w:rPr>
                <w:rFonts w:ascii="Corbel" w:hAnsi="Corbel"/>
                <w:b/>
                <w:lang w:val="en-US" w:eastAsia="en-US"/>
              </w:rPr>
              <w:t>Haaglanden</w:t>
            </w:r>
          </w:p>
          <w:p w14:paraId="4A8EBB66" w14:textId="77777777" w:rsidR="0027023C" w:rsidRDefault="0027023C">
            <w:pPr>
              <w:pStyle w:val="Plattetekst"/>
              <w:rPr>
                <w:rFonts w:ascii="Corbel" w:hAnsi="Corbel"/>
                <w:b/>
                <w:lang w:val="en-US" w:eastAsia="en-US"/>
              </w:rPr>
            </w:pPr>
            <w:r>
              <w:rPr>
                <w:rFonts w:ascii="Corbel" w:hAnsi="Corbel"/>
                <w:b/>
                <w:lang w:val="en-US" w:eastAsia="en-US"/>
              </w:rPr>
              <w:t>(CZ)</w:t>
            </w:r>
          </w:p>
        </w:tc>
        <w:tc>
          <w:tcPr>
            <w:tcW w:w="6446" w:type="dxa"/>
            <w:hideMark/>
          </w:tcPr>
          <w:p w14:paraId="4A8EBB67"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Den Haag, </w:t>
            </w:r>
            <w:proofErr w:type="spellStart"/>
            <w:r>
              <w:rPr>
                <w:rFonts w:ascii="Corbel" w:hAnsi="Corbel"/>
                <w:b w:val="0"/>
                <w:lang w:val="en-US" w:eastAsia="en-US"/>
              </w:rPr>
              <w:t>Leidschendam-Voorburg</w:t>
            </w:r>
            <w:proofErr w:type="spellEnd"/>
            <w:r>
              <w:rPr>
                <w:rFonts w:ascii="Corbel" w:hAnsi="Corbel"/>
                <w:b w:val="0"/>
                <w:lang w:val="en-US" w:eastAsia="en-US"/>
              </w:rPr>
              <w:t>, Rijswijk, Wassenaar, Zoetermeer.</w:t>
            </w:r>
          </w:p>
        </w:tc>
      </w:tr>
      <w:tr w:rsidR="0027023C" w14:paraId="4A8EBB6C"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69" w14:textId="77777777" w:rsidR="0027023C" w:rsidRDefault="0027023C">
            <w:pPr>
              <w:pStyle w:val="Plattetekst"/>
              <w:rPr>
                <w:rFonts w:ascii="Corbel" w:hAnsi="Corbel"/>
                <w:b/>
                <w:lang w:val="en-US" w:eastAsia="en-US"/>
              </w:rPr>
            </w:pPr>
            <w:r>
              <w:rPr>
                <w:rFonts w:ascii="Corbel" w:hAnsi="Corbel"/>
                <w:b/>
                <w:lang w:val="en-US" w:eastAsia="en-US"/>
              </w:rPr>
              <w:t>WSD</w:t>
            </w:r>
          </w:p>
          <w:p w14:paraId="4A8EBB6A" w14:textId="77777777" w:rsidR="0027023C" w:rsidRDefault="0027023C">
            <w:pPr>
              <w:pStyle w:val="Plattetekst"/>
              <w:rPr>
                <w:rFonts w:ascii="Corbel" w:hAnsi="Corbel"/>
                <w:b/>
                <w:lang w:val="en-US" w:eastAsia="en-US"/>
              </w:rPr>
            </w:pPr>
            <w:r>
              <w:rPr>
                <w:rFonts w:ascii="Corbel" w:hAnsi="Corbel"/>
                <w:b/>
                <w:lang w:val="en-US" w:eastAsia="en-US"/>
              </w:rPr>
              <w:t>(DSW)</w:t>
            </w:r>
          </w:p>
        </w:tc>
        <w:tc>
          <w:tcPr>
            <w:tcW w:w="6446" w:type="dxa"/>
            <w:hideMark/>
          </w:tcPr>
          <w:p w14:paraId="4A8EBB6B"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Delft, </w:t>
            </w:r>
            <w:proofErr w:type="spellStart"/>
            <w:r>
              <w:rPr>
                <w:rFonts w:ascii="Corbel" w:hAnsi="Corbel"/>
                <w:b w:val="0"/>
                <w:lang w:val="en-US" w:eastAsia="en-US"/>
              </w:rPr>
              <w:t>Lansingerland</w:t>
            </w:r>
            <w:proofErr w:type="spellEnd"/>
            <w:r>
              <w:rPr>
                <w:rFonts w:ascii="Corbel" w:hAnsi="Corbel"/>
                <w:b w:val="0"/>
                <w:lang w:val="en-US" w:eastAsia="en-US"/>
              </w:rPr>
              <w:t xml:space="preserve">, </w:t>
            </w:r>
            <w:proofErr w:type="spellStart"/>
            <w:r>
              <w:rPr>
                <w:rFonts w:ascii="Corbel" w:hAnsi="Corbel"/>
                <w:b w:val="0"/>
                <w:lang w:val="en-US" w:eastAsia="en-US"/>
              </w:rPr>
              <w:t>Maassluis</w:t>
            </w:r>
            <w:proofErr w:type="spellEnd"/>
            <w:r>
              <w:rPr>
                <w:rFonts w:ascii="Corbel" w:hAnsi="Corbel"/>
                <w:b w:val="0"/>
                <w:lang w:val="en-US" w:eastAsia="en-US"/>
              </w:rPr>
              <w:t>, Midden-</w:t>
            </w:r>
            <w:proofErr w:type="spellStart"/>
            <w:r>
              <w:rPr>
                <w:rFonts w:ascii="Corbel" w:hAnsi="Corbel"/>
                <w:b w:val="0"/>
                <w:lang w:val="en-US" w:eastAsia="en-US"/>
              </w:rPr>
              <w:t>Delfland</w:t>
            </w:r>
            <w:proofErr w:type="spellEnd"/>
            <w:r>
              <w:rPr>
                <w:rFonts w:ascii="Corbel" w:hAnsi="Corbel"/>
                <w:b w:val="0"/>
                <w:lang w:val="en-US" w:eastAsia="en-US"/>
              </w:rPr>
              <w:t xml:space="preserve">, </w:t>
            </w:r>
            <w:proofErr w:type="spellStart"/>
            <w:r>
              <w:rPr>
                <w:rFonts w:ascii="Corbel" w:hAnsi="Corbel"/>
                <w:b w:val="0"/>
                <w:lang w:val="en-US" w:eastAsia="en-US"/>
              </w:rPr>
              <w:t>Pijnacker-Nootdorp</w:t>
            </w:r>
            <w:proofErr w:type="spellEnd"/>
            <w:r>
              <w:rPr>
                <w:rFonts w:ascii="Corbel" w:hAnsi="Corbel"/>
                <w:b w:val="0"/>
                <w:lang w:val="en-US" w:eastAsia="en-US"/>
              </w:rPr>
              <w:t xml:space="preserve">, </w:t>
            </w:r>
            <w:proofErr w:type="spellStart"/>
            <w:r>
              <w:rPr>
                <w:rFonts w:ascii="Corbel" w:hAnsi="Corbel"/>
                <w:b w:val="0"/>
                <w:lang w:val="en-US" w:eastAsia="en-US"/>
              </w:rPr>
              <w:t>Schedam</w:t>
            </w:r>
            <w:proofErr w:type="spellEnd"/>
            <w:r>
              <w:rPr>
                <w:rFonts w:ascii="Corbel" w:hAnsi="Corbel"/>
                <w:b w:val="0"/>
                <w:lang w:val="en-US" w:eastAsia="en-US"/>
              </w:rPr>
              <w:t xml:space="preserve">, Vlaardingen </w:t>
            </w:r>
            <w:proofErr w:type="spellStart"/>
            <w:r>
              <w:rPr>
                <w:rFonts w:ascii="Corbel" w:hAnsi="Corbel"/>
                <w:b w:val="0"/>
                <w:lang w:val="en-US" w:eastAsia="en-US"/>
              </w:rPr>
              <w:t>en</w:t>
            </w:r>
            <w:proofErr w:type="spellEnd"/>
            <w:r>
              <w:rPr>
                <w:rFonts w:ascii="Corbel" w:hAnsi="Corbel"/>
                <w:b w:val="0"/>
                <w:lang w:val="en-US" w:eastAsia="en-US"/>
              </w:rPr>
              <w:t xml:space="preserve"> Westland.</w:t>
            </w:r>
          </w:p>
        </w:tc>
      </w:tr>
      <w:tr w:rsidR="0027023C" w14:paraId="4A8EBB70"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6D" w14:textId="77777777" w:rsidR="0027023C" w:rsidRDefault="0027023C">
            <w:pPr>
              <w:pStyle w:val="Plattetekst"/>
              <w:rPr>
                <w:rFonts w:ascii="Corbel" w:hAnsi="Corbel"/>
                <w:b/>
                <w:lang w:val="en-US" w:eastAsia="en-US"/>
              </w:rPr>
            </w:pPr>
            <w:r>
              <w:rPr>
                <w:rFonts w:ascii="Corbel" w:hAnsi="Corbel"/>
                <w:b/>
                <w:lang w:val="en-US" w:eastAsia="en-US"/>
              </w:rPr>
              <w:t>Midden Holland</w:t>
            </w:r>
          </w:p>
          <w:p w14:paraId="4A8EBB6E" w14:textId="77777777" w:rsidR="0027023C" w:rsidRDefault="0027023C">
            <w:pPr>
              <w:pStyle w:val="Plattetekst"/>
              <w:rPr>
                <w:rFonts w:ascii="Corbel" w:hAnsi="Corbel"/>
                <w:b/>
                <w:lang w:val="en-US" w:eastAsia="en-US"/>
              </w:rPr>
            </w:pPr>
            <w:r>
              <w:rPr>
                <w:rFonts w:ascii="Corbel" w:hAnsi="Corbel"/>
                <w:b/>
                <w:lang w:val="en-US" w:eastAsia="en-US"/>
              </w:rPr>
              <w:t xml:space="preserve">(VGZ) </w:t>
            </w:r>
          </w:p>
        </w:tc>
        <w:tc>
          <w:tcPr>
            <w:tcW w:w="6446" w:type="dxa"/>
            <w:hideMark/>
          </w:tcPr>
          <w:p w14:paraId="4A8EBB6F"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Bodegraven-Reeuwijk</w:t>
            </w:r>
            <w:proofErr w:type="spellEnd"/>
            <w:r>
              <w:rPr>
                <w:rFonts w:ascii="Corbel" w:hAnsi="Corbel"/>
                <w:b w:val="0"/>
                <w:lang w:val="en-US" w:eastAsia="en-US"/>
              </w:rPr>
              <w:t xml:space="preserve">, Gouda, </w:t>
            </w:r>
            <w:proofErr w:type="spellStart"/>
            <w:r>
              <w:rPr>
                <w:rFonts w:ascii="Corbel" w:hAnsi="Corbel"/>
                <w:b w:val="0"/>
                <w:lang w:val="en-US" w:eastAsia="en-US"/>
              </w:rPr>
              <w:t>Krimpenerwaard</w:t>
            </w:r>
            <w:proofErr w:type="spellEnd"/>
            <w:r>
              <w:rPr>
                <w:rFonts w:ascii="Corbel" w:hAnsi="Corbel"/>
                <w:b w:val="0"/>
                <w:lang w:val="en-US" w:eastAsia="en-US"/>
              </w:rPr>
              <w:t xml:space="preserve">, </w:t>
            </w:r>
            <w:proofErr w:type="spellStart"/>
            <w:r>
              <w:rPr>
                <w:rFonts w:ascii="Corbel" w:hAnsi="Corbel"/>
                <w:b w:val="0"/>
                <w:lang w:val="en-US" w:eastAsia="en-US"/>
              </w:rPr>
              <w:t>Waddinxveen</w:t>
            </w:r>
            <w:proofErr w:type="spellEnd"/>
            <w:r>
              <w:rPr>
                <w:rFonts w:ascii="Corbel" w:hAnsi="Corbel"/>
                <w:b w:val="0"/>
                <w:lang w:val="en-US" w:eastAsia="en-US"/>
              </w:rPr>
              <w:t xml:space="preserve">, </w:t>
            </w:r>
            <w:proofErr w:type="spellStart"/>
            <w:r>
              <w:rPr>
                <w:rFonts w:ascii="Corbel" w:hAnsi="Corbel"/>
                <w:b w:val="0"/>
                <w:lang w:val="en-US" w:eastAsia="en-US"/>
              </w:rPr>
              <w:t>Zuidplas</w:t>
            </w:r>
            <w:proofErr w:type="spellEnd"/>
            <w:r>
              <w:rPr>
                <w:rFonts w:ascii="Corbel" w:hAnsi="Corbel"/>
                <w:b w:val="0"/>
                <w:lang w:val="en-US" w:eastAsia="en-US"/>
              </w:rPr>
              <w:t>.</w:t>
            </w:r>
          </w:p>
        </w:tc>
      </w:tr>
      <w:tr w:rsidR="0027023C" w14:paraId="4A8EBB74"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71" w14:textId="77777777" w:rsidR="0027023C" w:rsidRDefault="0027023C">
            <w:pPr>
              <w:pStyle w:val="Plattetekst"/>
              <w:rPr>
                <w:rFonts w:ascii="Corbel" w:hAnsi="Corbel"/>
                <w:b/>
                <w:lang w:val="en-US" w:eastAsia="en-US"/>
              </w:rPr>
            </w:pPr>
            <w:r>
              <w:rPr>
                <w:rFonts w:ascii="Corbel" w:hAnsi="Corbel"/>
                <w:b/>
                <w:lang w:val="en-US" w:eastAsia="en-US"/>
              </w:rPr>
              <w:t>Rotterdam</w:t>
            </w:r>
          </w:p>
          <w:p w14:paraId="4A8EBB72"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Zilveren</w:t>
            </w:r>
            <w:proofErr w:type="spellEnd"/>
            <w:r>
              <w:rPr>
                <w:rFonts w:ascii="Corbel" w:hAnsi="Corbel"/>
                <w:b/>
                <w:lang w:val="en-US" w:eastAsia="en-US"/>
              </w:rPr>
              <w:t xml:space="preserve"> </w:t>
            </w:r>
            <w:proofErr w:type="spellStart"/>
            <w:r>
              <w:rPr>
                <w:rFonts w:ascii="Corbel" w:hAnsi="Corbel"/>
                <w:b/>
                <w:lang w:val="en-US" w:eastAsia="en-US"/>
              </w:rPr>
              <w:t>Kruis</w:t>
            </w:r>
            <w:proofErr w:type="spellEnd"/>
            <w:r>
              <w:rPr>
                <w:rFonts w:ascii="Corbel" w:hAnsi="Corbel"/>
                <w:b/>
                <w:lang w:val="en-US" w:eastAsia="en-US"/>
              </w:rPr>
              <w:t>)</w:t>
            </w:r>
          </w:p>
        </w:tc>
        <w:tc>
          <w:tcPr>
            <w:tcW w:w="6446" w:type="dxa"/>
            <w:hideMark/>
          </w:tcPr>
          <w:p w14:paraId="4A8EBB73"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Capelle</w:t>
            </w:r>
            <w:proofErr w:type="spellEnd"/>
            <w:r>
              <w:rPr>
                <w:rFonts w:ascii="Corbel" w:hAnsi="Corbel"/>
                <w:b w:val="0"/>
                <w:lang w:val="en-US" w:eastAsia="en-US"/>
              </w:rPr>
              <w:t xml:space="preserve"> </w:t>
            </w:r>
            <w:proofErr w:type="spellStart"/>
            <w:r>
              <w:rPr>
                <w:rFonts w:ascii="Corbel" w:hAnsi="Corbel"/>
                <w:b w:val="0"/>
                <w:lang w:val="en-US" w:eastAsia="en-US"/>
              </w:rPr>
              <w:t>aan</w:t>
            </w:r>
            <w:proofErr w:type="spellEnd"/>
            <w:r>
              <w:rPr>
                <w:rFonts w:ascii="Corbel" w:hAnsi="Corbel"/>
                <w:b w:val="0"/>
                <w:lang w:val="en-US" w:eastAsia="en-US"/>
              </w:rPr>
              <w:t xml:space="preserve"> den </w:t>
            </w:r>
            <w:proofErr w:type="spellStart"/>
            <w:r>
              <w:rPr>
                <w:rFonts w:ascii="Corbel" w:hAnsi="Corbel"/>
                <w:b w:val="0"/>
                <w:lang w:val="en-US" w:eastAsia="en-US"/>
              </w:rPr>
              <w:t>IJssel</w:t>
            </w:r>
            <w:proofErr w:type="spellEnd"/>
            <w:r>
              <w:rPr>
                <w:rFonts w:ascii="Corbel" w:hAnsi="Corbel"/>
                <w:b w:val="0"/>
                <w:lang w:val="en-US" w:eastAsia="en-US"/>
              </w:rPr>
              <w:t xml:space="preserve">, </w:t>
            </w:r>
            <w:proofErr w:type="spellStart"/>
            <w:r>
              <w:rPr>
                <w:rFonts w:ascii="Corbel" w:hAnsi="Corbel"/>
                <w:b w:val="0"/>
                <w:lang w:val="en-US" w:eastAsia="en-US"/>
              </w:rPr>
              <w:t>Krimpen</w:t>
            </w:r>
            <w:proofErr w:type="spellEnd"/>
            <w:r>
              <w:rPr>
                <w:rFonts w:ascii="Corbel" w:hAnsi="Corbel"/>
                <w:b w:val="0"/>
                <w:lang w:val="en-US" w:eastAsia="en-US"/>
              </w:rPr>
              <w:t xml:space="preserve"> </w:t>
            </w:r>
            <w:proofErr w:type="spellStart"/>
            <w:r>
              <w:rPr>
                <w:rFonts w:ascii="Corbel" w:hAnsi="Corbel"/>
                <w:b w:val="0"/>
                <w:lang w:val="en-US" w:eastAsia="en-US"/>
              </w:rPr>
              <w:t>aan</w:t>
            </w:r>
            <w:proofErr w:type="spellEnd"/>
            <w:r>
              <w:rPr>
                <w:rFonts w:ascii="Corbel" w:hAnsi="Corbel"/>
                <w:b w:val="0"/>
                <w:lang w:val="en-US" w:eastAsia="en-US"/>
              </w:rPr>
              <w:t xml:space="preserve"> den </w:t>
            </w:r>
            <w:proofErr w:type="spellStart"/>
            <w:r>
              <w:rPr>
                <w:rFonts w:ascii="Corbel" w:hAnsi="Corbel"/>
                <w:b w:val="0"/>
                <w:lang w:val="en-US" w:eastAsia="en-US"/>
              </w:rPr>
              <w:t>IJssel</w:t>
            </w:r>
            <w:proofErr w:type="spellEnd"/>
            <w:r>
              <w:rPr>
                <w:rFonts w:ascii="Corbel" w:hAnsi="Corbel"/>
                <w:b w:val="0"/>
                <w:lang w:val="en-US" w:eastAsia="en-US"/>
              </w:rPr>
              <w:t>, Rotterdam.</w:t>
            </w:r>
          </w:p>
        </w:tc>
      </w:tr>
      <w:tr w:rsidR="0027023C" w14:paraId="4A8EBB78"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75" w14:textId="77777777" w:rsidR="0027023C" w:rsidRDefault="0027023C">
            <w:pPr>
              <w:pStyle w:val="Plattetekst"/>
              <w:rPr>
                <w:rFonts w:ascii="Corbel" w:hAnsi="Corbel"/>
                <w:b/>
                <w:lang w:val="en-US" w:eastAsia="en-US"/>
              </w:rPr>
            </w:pPr>
            <w:r>
              <w:rPr>
                <w:rFonts w:ascii="Corbel" w:hAnsi="Corbel"/>
                <w:b/>
                <w:lang w:val="en-US" w:eastAsia="en-US"/>
              </w:rPr>
              <w:t>Zuid-</w:t>
            </w:r>
            <w:proofErr w:type="spellStart"/>
            <w:r>
              <w:rPr>
                <w:rFonts w:ascii="Corbel" w:hAnsi="Corbel"/>
                <w:b/>
                <w:lang w:val="en-US" w:eastAsia="en-US"/>
              </w:rPr>
              <w:t>Hollandse</w:t>
            </w:r>
            <w:proofErr w:type="spellEnd"/>
            <w:r>
              <w:rPr>
                <w:rFonts w:ascii="Corbel" w:hAnsi="Corbel"/>
                <w:b/>
                <w:lang w:val="en-US" w:eastAsia="en-US"/>
              </w:rPr>
              <w:t xml:space="preserve"> </w:t>
            </w:r>
            <w:proofErr w:type="spellStart"/>
            <w:r>
              <w:rPr>
                <w:rFonts w:ascii="Corbel" w:hAnsi="Corbel"/>
                <w:b/>
                <w:lang w:val="en-US" w:eastAsia="en-US"/>
              </w:rPr>
              <w:t>Eilanden</w:t>
            </w:r>
            <w:proofErr w:type="spellEnd"/>
          </w:p>
          <w:p w14:paraId="4A8EBB76" w14:textId="77777777" w:rsidR="0027023C" w:rsidRDefault="0027023C">
            <w:pPr>
              <w:pStyle w:val="Plattetekst"/>
              <w:rPr>
                <w:rFonts w:ascii="Corbel" w:hAnsi="Corbel"/>
                <w:b/>
                <w:lang w:val="en-US" w:eastAsia="en-US"/>
              </w:rPr>
            </w:pPr>
            <w:r>
              <w:rPr>
                <w:rFonts w:ascii="Corbel" w:hAnsi="Corbel"/>
                <w:b/>
                <w:lang w:val="en-US" w:eastAsia="en-US"/>
              </w:rPr>
              <w:t>(CZ)</w:t>
            </w:r>
          </w:p>
        </w:tc>
        <w:tc>
          <w:tcPr>
            <w:tcW w:w="6446" w:type="dxa"/>
            <w:hideMark/>
          </w:tcPr>
          <w:p w14:paraId="4A8EBB77"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Albrandswaard</w:t>
            </w:r>
            <w:proofErr w:type="spellEnd"/>
            <w:r>
              <w:rPr>
                <w:rFonts w:ascii="Corbel" w:hAnsi="Corbel"/>
                <w:b w:val="0"/>
                <w:lang w:val="en-US" w:eastAsia="en-US"/>
              </w:rPr>
              <w:t xml:space="preserve">, </w:t>
            </w:r>
            <w:proofErr w:type="spellStart"/>
            <w:r>
              <w:rPr>
                <w:rFonts w:ascii="Corbel" w:hAnsi="Corbel"/>
                <w:b w:val="0"/>
                <w:lang w:val="en-US" w:eastAsia="en-US"/>
              </w:rPr>
              <w:t>Barendrecht</w:t>
            </w:r>
            <w:proofErr w:type="spellEnd"/>
            <w:r>
              <w:rPr>
                <w:rFonts w:ascii="Corbel" w:hAnsi="Corbel"/>
                <w:b w:val="0"/>
                <w:lang w:val="en-US" w:eastAsia="en-US"/>
              </w:rPr>
              <w:t xml:space="preserve">, Brielle, </w:t>
            </w:r>
            <w:proofErr w:type="spellStart"/>
            <w:r>
              <w:rPr>
                <w:rFonts w:ascii="Corbel" w:hAnsi="Corbel"/>
                <w:b w:val="0"/>
                <w:lang w:val="en-US" w:eastAsia="en-US"/>
              </w:rPr>
              <w:t>Goeree-Overflakkee</w:t>
            </w:r>
            <w:proofErr w:type="spellEnd"/>
            <w:r>
              <w:rPr>
                <w:rFonts w:ascii="Corbel" w:hAnsi="Corbel"/>
                <w:b w:val="0"/>
                <w:lang w:val="en-US" w:eastAsia="en-US"/>
              </w:rPr>
              <w:t xml:space="preserve">, </w:t>
            </w:r>
            <w:proofErr w:type="spellStart"/>
            <w:r>
              <w:rPr>
                <w:rFonts w:ascii="Corbel" w:hAnsi="Corbel"/>
                <w:b w:val="0"/>
                <w:lang w:val="en-US" w:eastAsia="en-US"/>
              </w:rPr>
              <w:t>Hellevoetsluis</w:t>
            </w:r>
            <w:proofErr w:type="spellEnd"/>
            <w:r>
              <w:rPr>
                <w:rFonts w:ascii="Corbel" w:hAnsi="Corbel"/>
                <w:b w:val="0"/>
                <w:lang w:val="en-US" w:eastAsia="en-US"/>
              </w:rPr>
              <w:t xml:space="preserve">, </w:t>
            </w:r>
            <w:proofErr w:type="spellStart"/>
            <w:r>
              <w:rPr>
                <w:rFonts w:ascii="Corbel" w:hAnsi="Corbel"/>
                <w:b w:val="0"/>
                <w:lang w:val="en-US" w:eastAsia="en-US"/>
              </w:rPr>
              <w:t>Hoeksche</w:t>
            </w:r>
            <w:proofErr w:type="spellEnd"/>
            <w:r>
              <w:rPr>
                <w:rFonts w:ascii="Corbel" w:hAnsi="Corbel"/>
                <w:b w:val="0"/>
                <w:lang w:val="en-US" w:eastAsia="en-US"/>
              </w:rPr>
              <w:t xml:space="preserve"> </w:t>
            </w:r>
            <w:proofErr w:type="spellStart"/>
            <w:r>
              <w:rPr>
                <w:rFonts w:ascii="Corbel" w:hAnsi="Corbel"/>
                <w:b w:val="0"/>
                <w:lang w:val="en-US" w:eastAsia="en-US"/>
              </w:rPr>
              <w:t>Waard</w:t>
            </w:r>
            <w:proofErr w:type="spellEnd"/>
            <w:r>
              <w:rPr>
                <w:rFonts w:ascii="Corbel" w:hAnsi="Corbel"/>
                <w:b w:val="0"/>
                <w:lang w:val="en-US" w:eastAsia="en-US"/>
              </w:rPr>
              <w:t xml:space="preserve">,  </w:t>
            </w:r>
            <w:proofErr w:type="spellStart"/>
            <w:r>
              <w:rPr>
                <w:rFonts w:ascii="Corbel" w:hAnsi="Corbel"/>
                <w:b w:val="0"/>
                <w:lang w:val="en-US" w:eastAsia="en-US"/>
              </w:rPr>
              <w:t>Nissewaard</w:t>
            </w:r>
            <w:proofErr w:type="spellEnd"/>
            <w:r>
              <w:rPr>
                <w:rFonts w:ascii="Corbel" w:hAnsi="Corbel"/>
                <w:b w:val="0"/>
                <w:lang w:val="en-US" w:eastAsia="en-US"/>
              </w:rPr>
              <w:t xml:space="preserve">, </w:t>
            </w:r>
            <w:proofErr w:type="spellStart"/>
            <w:r>
              <w:rPr>
                <w:rFonts w:ascii="Corbel" w:hAnsi="Corbel"/>
                <w:b w:val="0"/>
                <w:lang w:val="en-US" w:eastAsia="en-US"/>
              </w:rPr>
              <w:t>Ridderkerk</w:t>
            </w:r>
            <w:proofErr w:type="spellEnd"/>
            <w:r>
              <w:rPr>
                <w:rFonts w:ascii="Corbel" w:hAnsi="Corbel"/>
                <w:b w:val="0"/>
                <w:lang w:val="en-US" w:eastAsia="en-US"/>
              </w:rPr>
              <w:t xml:space="preserve">, </w:t>
            </w:r>
            <w:proofErr w:type="spellStart"/>
            <w:r>
              <w:rPr>
                <w:rFonts w:ascii="Corbel" w:hAnsi="Corbel"/>
                <w:b w:val="0"/>
                <w:lang w:val="en-US" w:eastAsia="en-US"/>
              </w:rPr>
              <w:t>Westvoorne</w:t>
            </w:r>
            <w:proofErr w:type="spellEnd"/>
            <w:r>
              <w:rPr>
                <w:rFonts w:ascii="Corbel" w:hAnsi="Corbel"/>
                <w:b w:val="0"/>
                <w:lang w:val="en-US" w:eastAsia="en-US"/>
              </w:rPr>
              <w:t>.</w:t>
            </w:r>
          </w:p>
        </w:tc>
      </w:tr>
      <w:tr w:rsidR="0027023C" w14:paraId="4A8EBB7E"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79" w14:textId="77777777" w:rsidR="0027023C" w:rsidRDefault="0027023C">
            <w:pPr>
              <w:pStyle w:val="Plattetekst"/>
              <w:rPr>
                <w:rFonts w:ascii="Corbel" w:hAnsi="Corbel"/>
                <w:b/>
                <w:lang w:val="en-US" w:eastAsia="en-US"/>
              </w:rPr>
            </w:pPr>
            <w:proofErr w:type="spellStart"/>
            <w:r>
              <w:rPr>
                <w:rFonts w:ascii="Corbel" w:hAnsi="Corbel"/>
                <w:b/>
                <w:lang w:val="en-US" w:eastAsia="en-US"/>
              </w:rPr>
              <w:t>Waardenland</w:t>
            </w:r>
            <w:proofErr w:type="spellEnd"/>
          </w:p>
          <w:p w14:paraId="4A8EBB7A" w14:textId="77777777" w:rsidR="0027023C" w:rsidRDefault="0027023C">
            <w:pPr>
              <w:pStyle w:val="Plattetekst"/>
              <w:rPr>
                <w:rFonts w:ascii="Corbel" w:hAnsi="Corbel"/>
                <w:b/>
                <w:lang w:val="en-US" w:eastAsia="en-US"/>
              </w:rPr>
            </w:pPr>
            <w:r>
              <w:rPr>
                <w:rFonts w:ascii="Corbel" w:hAnsi="Corbel"/>
                <w:b/>
                <w:lang w:val="en-US" w:eastAsia="en-US"/>
              </w:rPr>
              <w:t>(VGZ)</w:t>
            </w:r>
          </w:p>
        </w:tc>
        <w:tc>
          <w:tcPr>
            <w:tcW w:w="6446" w:type="dxa"/>
            <w:hideMark/>
          </w:tcPr>
          <w:p w14:paraId="4A8EBB7B"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Alblasserdam</w:t>
            </w:r>
            <w:proofErr w:type="spellEnd"/>
            <w:r>
              <w:rPr>
                <w:rFonts w:ascii="Corbel" w:hAnsi="Corbel"/>
                <w:b w:val="0"/>
                <w:lang w:val="en-US" w:eastAsia="en-US"/>
              </w:rPr>
              <w:t xml:space="preserve">, Dordrecht, , </w:t>
            </w:r>
            <w:proofErr w:type="spellStart"/>
            <w:r>
              <w:rPr>
                <w:rFonts w:ascii="Corbel" w:hAnsi="Corbel"/>
                <w:b w:val="0"/>
                <w:lang w:val="en-US" w:eastAsia="en-US"/>
              </w:rPr>
              <w:t>Gorinchem</w:t>
            </w:r>
            <w:proofErr w:type="spellEnd"/>
            <w:r>
              <w:rPr>
                <w:rFonts w:ascii="Corbel" w:hAnsi="Corbel"/>
                <w:b w:val="0"/>
                <w:lang w:val="en-US" w:eastAsia="en-US"/>
              </w:rPr>
              <w:t xml:space="preserve">, </w:t>
            </w:r>
          </w:p>
          <w:p w14:paraId="4A8EBB7C"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Hardinxveld-Giessendam</w:t>
            </w:r>
            <w:proofErr w:type="spellEnd"/>
            <w:r>
              <w:rPr>
                <w:rFonts w:ascii="Corbel" w:hAnsi="Corbel"/>
                <w:b w:val="0"/>
                <w:lang w:val="en-US" w:eastAsia="en-US"/>
              </w:rPr>
              <w:t>, Hendrik-</w:t>
            </w:r>
            <w:proofErr w:type="spellStart"/>
            <w:r>
              <w:rPr>
                <w:rFonts w:ascii="Corbel" w:hAnsi="Corbel"/>
                <w:b w:val="0"/>
                <w:lang w:val="en-US" w:eastAsia="en-US"/>
              </w:rPr>
              <w:t>Ido</w:t>
            </w:r>
            <w:proofErr w:type="spellEnd"/>
            <w:r>
              <w:rPr>
                <w:rFonts w:ascii="Corbel" w:hAnsi="Corbel"/>
                <w:b w:val="0"/>
                <w:lang w:val="en-US" w:eastAsia="en-US"/>
              </w:rPr>
              <w:t>-</w:t>
            </w:r>
            <w:proofErr w:type="spellStart"/>
            <w:r>
              <w:rPr>
                <w:rFonts w:ascii="Corbel" w:hAnsi="Corbel"/>
                <w:b w:val="0"/>
                <w:lang w:val="en-US" w:eastAsia="en-US"/>
              </w:rPr>
              <w:t>Ambacht</w:t>
            </w:r>
            <w:proofErr w:type="spellEnd"/>
            <w:r>
              <w:rPr>
                <w:rFonts w:ascii="Corbel" w:hAnsi="Corbel"/>
                <w:b w:val="0"/>
                <w:lang w:val="en-US" w:eastAsia="en-US"/>
              </w:rPr>
              <w:t xml:space="preserve">, , </w:t>
            </w:r>
            <w:proofErr w:type="spellStart"/>
            <w:r>
              <w:rPr>
                <w:rFonts w:ascii="Corbel" w:hAnsi="Corbel"/>
                <w:b w:val="0"/>
                <w:lang w:val="en-US" w:eastAsia="en-US"/>
              </w:rPr>
              <w:t>Molenwaard</w:t>
            </w:r>
            <w:proofErr w:type="spellEnd"/>
            <w:r>
              <w:rPr>
                <w:rFonts w:ascii="Corbel" w:hAnsi="Corbel"/>
                <w:b w:val="0"/>
                <w:lang w:val="en-US" w:eastAsia="en-US"/>
              </w:rPr>
              <w:t>,</w:t>
            </w:r>
          </w:p>
          <w:p w14:paraId="4A8EBB7D"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Papendrecht, </w:t>
            </w:r>
            <w:proofErr w:type="spellStart"/>
            <w:r>
              <w:rPr>
                <w:rFonts w:ascii="Corbel" w:hAnsi="Corbel"/>
                <w:b w:val="0"/>
                <w:lang w:val="en-US" w:eastAsia="en-US"/>
              </w:rPr>
              <w:t>Sliedrecht</w:t>
            </w:r>
            <w:proofErr w:type="spellEnd"/>
            <w:r>
              <w:rPr>
                <w:rFonts w:ascii="Corbel" w:hAnsi="Corbel"/>
                <w:b w:val="0"/>
                <w:lang w:val="en-US" w:eastAsia="en-US"/>
              </w:rPr>
              <w:t xml:space="preserve">, </w:t>
            </w:r>
            <w:proofErr w:type="spellStart"/>
            <w:r>
              <w:rPr>
                <w:rFonts w:ascii="Corbel" w:hAnsi="Corbel"/>
                <w:b w:val="0"/>
                <w:lang w:val="en-US" w:eastAsia="en-US"/>
              </w:rPr>
              <w:t>Vijfheerenlanden</w:t>
            </w:r>
            <w:proofErr w:type="spellEnd"/>
            <w:r>
              <w:rPr>
                <w:rFonts w:ascii="Corbel" w:hAnsi="Corbel"/>
                <w:b w:val="0"/>
                <w:lang w:val="en-US" w:eastAsia="en-US"/>
              </w:rPr>
              <w:t xml:space="preserve">, </w:t>
            </w:r>
            <w:proofErr w:type="spellStart"/>
            <w:r>
              <w:rPr>
                <w:rFonts w:ascii="Corbel" w:hAnsi="Corbel"/>
                <w:b w:val="0"/>
                <w:lang w:val="en-US" w:eastAsia="en-US"/>
              </w:rPr>
              <w:t>Zwijndrecht</w:t>
            </w:r>
            <w:proofErr w:type="spellEnd"/>
            <w:r>
              <w:rPr>
                <w:rFonts w:ascii="Corbel" w:hAnsi="Corbel"/>
                <w:b w:val="0"/>
                <w:lang w:val="en-US" w:eastAsia="en-US"/>
              </w:rPr>
              <w:t xml:space="preserve">. </w:t>
            </w:r>
          </w:p>
        </w:tc>
      </w:tr>
      <w:tr w:rsidR="0027023C" w14:paraId="4A8EBB82"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7F" w14:textId="77777777" w:rsidR="0027023C" w:rsidRDefault="0027023C">
            <w:pPr>
              <w:pStyle w:val="Plattetekst"/>
              <w:rPr>
                <w:rFonts w:ascii="Corbel" w:hAnsi="Corbel"/>
                <w:b/>
                <w:lang w:val="en-US" w:eastAsia="en-US"/>
              </w:rPr>
            </w:pPr>
            <w:r>
              <w:rPr>
                <w:rFonts w:ascii="Corbel" w:hAnsi="Corbel"/>
                <w:b/>
                <w:lang w:val="en-US" w:eastAsia="en-US"/>
              </w:rPr>
              <w:t>Zeeland</w:t>
            </w:r>
          </w:p>
          <w:p w14:paraId="4A8EBB80" w14:textId="77777777" w:rsidR="0027023C" w:rsidRDefault="0027023C">
            <w:pPr>
              <w:pStyle w:val="Plattetekst"/>
              <w:rPr>
                <w:rFonts w:ascii="Corbel" w:hAnsi="Corbel"/>
                <w:b/>
                <w:lang w:val="en-US" w:eastAsia="en-US"/>
              </w:rPr>
            </w:pPr>
            <w:r>
              <w:rPr>
                <w:rFonts w:ascii="Corbel" w:hAnsi="Corbel"/>
                <w:b/>
                <w:lang w:val="en-US" w:eastAsia="en-US"/>
              </w:rPr>
              <w:t>(CZ)</w:t>
            </w:r>
          </w:p>
        </w:tc>
        <w:tc>
          <w:tcPr>
            <w:tcW w:w="6446" w:type="dxa"/>
            <w:hideMark/>
          </w:tcPr>
          <w:p w14:paraId="4A8EBB81"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Borsele</w:t>
            </w:r>
            <w:proofErr w:type="spellEnd"/>
            <w:r>
              <w:rPr>
                <w:rFonts w:ascii="Corbel" w:hAnsi="Corbel"/>
                <w:b w:val="0"/>
                <w:lang w:val="en-US" w:eastAsia="en-US"/>
              </w:rPr>
              <w:t xml:space="preserve">, Goes, Hulst, </w:t>
            </w:r>
            <w:proofErr w:type="spellStart"/>
            <w:r>
              <w:rPr>
                <w:rFonts w:ascii="Corbel" w:hAnsi="Corbel"/>
                <w:b w:val="0"/>
                <w:lang w:val="en-US" w:eastAsia="en-US"/>
              </w:rPr>
              <w:t>Kapelle</w:t>
            </w:r>
            <w:proofErr w:type="spellEnd"/>
            <w:r>
              <w:rPr>
                <w:rFonts w:ascii="Corbel" w:hAnsi="Corbel"/>
                <w:b w:val="0"/>
                <w:lang w:val="en-US" w:eastAsia="en-US"/>
              </w:rPr>
              <w:t>, Middelburg, Noord-</w:t>
            </w:r>
            <w:proofErr w:type="spellStart"/>
            <w:r>
              <w:rPr>
                <w:rFonts w:ascii="Corbel" w:hAnsi="Corbel"/>
                <w:b w:val="0"/>
                <w:lang w:val="en-US" w:eastAsia="en-US"/>
              </w:rPr>
              <w:t>Beveland</w:t>
            </w:r>
            <w:proofErr w:type="spellEnd"/>
            <w:r>
              <w:rPr>
                <w:rFonts w:ascii="Corbel" w:hAnsi="Corbel"/>
                <w:b w:val="0"/>
                <w:lang w:val="en-US" w:eastAsia="en-US"/>
              </w:rPr>
              <w:t xml:space="preserve">, </w:t>
            </w:r>
            <w:proofErr w:type="spellStart"/>
            <w:r>
              <w:rPr>
                <w:rFonts w:ascii="Corbel" w:hAnsi="Corbel"/>
                <w:b w:val="0"/>
                <w:lang w:val="en-US" w:eastAsia="en-US"/>
              </w:rPr>
              <w:t>Reimerswaal</w:t>
            </w:r>
            <w:proofErr w:type="spellEnd"/>
            <w:r>
              <w:rPr>
                <w:rFonts w:ascii="Corbel" w:hAnsi="Corbel"/>
                <w:b w:val="0"/>
                <w:lang w:val="en-US" w:eastAsia="en-US"/>
              </w:rPr>
              <w:t xml:space="preserve">, </w:t>
            </w:r>
            <w:proofErr w:type="spellStart"/>
            <w:r>
              <w:rPr>
                <w:rFonts w:ascii="Corbel" w:hAnsi="Corbel"/>
                <w:b w:val="0"/>
                <w:lang w:val="en-US" w:eastAsia="en-US"/>
              </w:rPr>
              <w:t>Schouwen</w:t>
            </w:r>
            <w:r>
              <w:rPr>
                <w:rFonts w:ascii="Corbel" w:hAnsi="Corbel"/>
                <w:b w:val="0"/>
                <w:lang w:val="en-US" w:eastAsia="en-US"/>
              </w:rPr>
              <w:noBreakHyphen/>
              <w:t>Duiveland</w:t>
            </w:r>
            <w:proofErr w:type="spellEnd"/>
            <w:r>
              <w:rPr>
                <w:rFonts w:ascii="Corbel" w:hAnsi="Corbel"/>
                <w:b w:val="0"/>
                <w:lang w:val="en-US" w:eastAsia="en-US"/>
              </w:rPr>
              <w:t xml:space="preserve">, Sluis, </w:t>
            </w:r>
            <w:proofErr w:type="spellStart"/>
            <w:r>
              <w:rPr>
                <w:rFonts w:ascii="Corbel" w:hAnsi="Corbel"/>
                <w:b w:val="0"/>
                <w:lang w:val="en-US" w:eastAsia="en-US"/>
              </w:rPr>
              <w:t>Terneuzen</w:t>
            </w:r>
            <w:proofErr w:type="spellEnd"/>
            <w:r>
              <w:rPr>
                <w:rFonts w:ascii="Corbel" w:hAnsi="Corbel"/>
                <w:b w:val="0"/>
                <w:lang w:val="en-US" w:eastAsia="en-US"/>
              </w:rPr>
              <w:t xml:space="preserve">, </w:t>
            </w:r>
            <w:proofErr w:type="spellStart"/>
            <w:r>
              <w:rPr>
                <w:rFonts w:ascii="Corbel" w:hAnsi="Corbel"/>
                <w:b w:val="0"/>
                <w:lang w:val="en-US" w:eastAsia="en-US"/>
              </w:rPr>
              <w:t>Tholen</w:t>
            </w:r>
            <w:proofErr w:type="spellEnd"/>
            <w:r>
              <w:rPr>
                <w:rFonts w:ascii="Corbel" w:hAnsi="Corbel"/>
                <w:b w:val="0"/>
                <w:lang w:val="en-US" w:eastAsia="en-US"/>
              </w:rPr>
              <w:t xml:space="preserve">, </w:t>
            </w:r>
            <w:proofErr w:type="spellStart"/>
            <w:r>
              <w:rPr>
                <w:rFonts w:ascii="Corbel" w:hAnsi="Corbel"/>
                <w:b w:val="0"/>
                <w:lang w:val="en-US" w:eastAsia="en-US"/>
              </w:rPr>
              <w:t>Veere</w:t>
            </w:r>
            <w:proofErr w:type="spellEnd"/>
            <w:r>
              <w:rPr>
                <w:rFonts w:ascii="Corbel" w:hAnsi="Corbel"/>
                <w:b w:val="0"/>
                <w:lang w:val="en-US" w:eastAsia="en-US"/>
              </w:rPr>
              <w:t>, Vlissingen.</w:t>
            </w:r>
          </w:p>
        </w:tc>
      </w:tr>
      <w:tr w:rsidR="0027023C" w14:paraId="4A8EBB86"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83" w14:textId="77777777" w:rsidR="0027023C" w:rsidRDefault="0027023C">
            <w:pPr>
              <w:pStyle w:val="Plattetekst"/>
              <w:rPr>
                <w:rFonts w:ascii="Corbel" w:hAnsi="Corbel"/>
                <w:b/>
                <w:lang w:val="en-US" w:eastAsia="en-US"/>
              </w:rPr>
            </w:pPr>
            <w:r>
              <w:rPr>
                <w:rFonts w:ascii="Corbel" w:hAnsi="Corbel"/>
                <w:b/>
                <w:lang w:val="en-US" w:eastAsia="en-US"/>
              </w:rPr>
              <w:t>West-Brabant</w:t>
            </w:r>
          </w:p>
          <w:p w14:paraId="4A8EBB84" w14:textId="77777777" w:rsidR="0027023C" w:rsidRDefault="0027023C">
            <w:pPr>
              <w:pStyle w:val="Plattetekst"/>
              <w:rPr>
                <w:rFonts w:ascii="Corbel" w:hAnsi="Corbel"/>
                <w:b/>
                <w:lang w:val="en-US" w:eastAsia="en-US"/>
              </w:rPr>
            </w:pPr>
            <w:r>
              <w:rPr>
                <w:rFonts w:ascii="Corbel" w:hAnsi="Corbel"/>
                <w:b/>
                <w:lang w:val="en-US" w:eastAsia="en-US"/>
              </w:rPr>
              <w:t>(CZ)</w:t>
            </w:r>
          </w:p>
        </w:tc>
        <w:tc>
          <w:tcPr>
            <w:tcW w:w="6446" w:type="dxa"/>
            <w:hideMark/>
          </w:tcPr>
          <w:p w14:paraId="4A8EBB85"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r>
              <w:rPr>
                <w:rFonts w:ascii="Corbel" w:hAnsi="Corbel"/>
                <w:b w:val="0"/>
                <w:lang w:val="en-US" w:eastAsia="en-US"/>
              </w:rPr>
              <w:t>Alphen-</w:t>
            </w:r>
            <w:proofErr w:type="spellStart"/>
            <w:r>
              <w:rPr>
                <w:rFonts w:ascii="Corbel" w:hAnsi="Corbel"/>
                <w:b w:val="0"/>
                <w:lang w:val="en-US" w:eastAsia="en-US"/>
              </w:rPr>
              <w:t>Chaam</w:t>
            </w:r>
            <w:proofErr w:type="spellEnd"/>
            <w:r>
              <w:rPr>
                <w:rFonts w:ascii="Corbel" w:hAnsi="Corbel"/>
                <w:b w:val="0"/>
                <w:lang w:val="en-US" w:eastAsia="en-US"/>
              </w:rPr>
              <w:t xml:space="preserve">, </w:t>
            </w:r>
            <w:proofErr w:type="spellStart"/>
            <w:r>
              <w:rPr>
                <w:rFonts w:ascii="Corbel" w:hAnsi="Corbel"/>
                <w:b w:val="0"/>
                <w:lang w:val="en-US" w:eastAsia="en-US"/>
              </w:rPr>
              <w:t>Altena</w:t>
            </w:r>
            <w:proofErr w:type="spellEnd"/>
            <w:r>
              <w:rPr>
                <w:rFonts w:ascii="Corbel" w:hAnsi="Corbel"/>
                <w:b w:val="0"/>
                <w:lang w:val="en-US" w:eastAsia="en-US"/>
              </w:rPr>
              <w:t xml:space="preserve">, </w:t>
            </w:r>
            <w:proofErr w:type="spellStart"/>
            <w:r>
              <w:rPr>
                <w:rFonts w:ascii="Corbel" w:hAnsi="Corbel"/>
                <w:b w:val="0"/>
                <w:lang w:val="en-US" w:eastAsia="en-US"/>
              </w:rPr>
              <w:t>Baarle</w:t>
            </w:r>
            <w:proofErr w:type="spellEnd"/>
            <w:r>
              <w:rPr>
                <w:rFonts w:ascii="Corbel" w:hAnsi="Corbel"/>
                <w:b w:val="0"/>
                <w:lang w:val="en-US" w:eastAsia="en-US"/>
              </w:rPr>
              <w:t xml:space="preserve">-Nassau, Bergen op Zoom, Breda, </w:t>
            </w:r>
            <w:proofErr w:type="spellStart"/>
            <w:r>
              <w:rPr>
                <w:rFonts w:ascii="Corbel" w:hAnsi="Corbel"/>
                <w:b w:val="0"/>
                <w:lang w:val="en-US" w:eastAsia="en-US"/>
              </w:rPr>
              <w:t>Drimmelen</w:t>
            </w:r>
            <w:proofErr w:type="spellEnd"/>
            <w:r>
              <w:rPr>
                <w:rFonts w:ascii="Corbel" w:hAnsi="Corbel"/>
                <w:b w:val="0"/>
                <w:lang w:val="en-US" w:eastAsia="en-US"/>
              </w:rPr>
              <w:t xml:space="preserve">, </w:t>
            </w:r>
            <w:proofErr w:type="spellStart"/>
            <w:r>
              <w:rPr>
                <w:rFonts w:ascii="Corbel" w:hAnsi="Corbel"/>
                <w:b w:val="0"/>
                <w:lang w:val="en-US" w:eastAsia="en-US"/>
              </w:rPr>
              <w:t>Etten</w:t>
            </w:r>
            <w:proofErr w:type="spellEnd"/>
            <w:r>
              <w:rPr>
                <w:rFonts w:ascii="Corbel" w:hAnsi="Corbel"/>
                <w:b w:val="0"/>
                <w:lang w:val="en-US" w:eastAsia="en-US"/>
              </w:rPr>
              <w:noBreakHyphen/>
              <w:t xml:space="preserve">Leur, </w:t>
            </w:r>
            <w:proofErr w:type="spellStart"/>
            <w:r>
              <w:rPr>
                <w:rFonts w:ascii="Corbel" w:hAnsi="Corbel"/>
                <w:b w:val="0"/>
                <w:lang w:val="en-US" w:eastAsia="en-US"/>
              </w:rPr>
              <w:t>Geertruidenberg</w:t>
            </w:r>
            <w:proofErr w:type="spellEnd"/>
            <w:r>
              <w:rPr>
                <w:rFonts w:ascii="Corbel" w:hAnsi="Corbel"/>
                <w:b w:val="0"/>
                <w:lang w:val="en-US" w:eastAsia="en-US"/>
              </w:rPr>
              <w:t xml:space="preserve">, </w:t>
            </w:r>
            <w:proofErr w:type="spellStart"/>
            <w:r>
              <w:rPr>
                <w:rFonts w:ascii="Corbel" w:hAnsi="Corbel"/>
                <w:b w:val="0"/>
                <w:lang w:val="en-US" w:eastAsia="en-US"/>
              </w:rPr>
              <w:t>Halderberge</w:t>
            </w:r>
            <w:proofErr w:type="spellEnd"/>
            <w:r>
              <w:rPr>
                <w:rFonts w:ascii="Corbel" w:hAnsi="Corbel"/>
                <w:b w:val="0"/>
                <w:lang w:val="en-US" w:eastAsia="en-US"/>
              </w:rPr>
              <w:t xml:space="preserve">, Moerdijk, Oosterhout, Roosendaal, </w:t>
            </w:r>
            <w:proofErr w:type="spellStart"/>
            <w:r>
              <w:rPr>
                <w:rFonts w:ascii="Corbel" w:hAnsi="Corbel"/>
                <w:b w:val="0"/>
                <w:lang w:val="en-US" w:eastAsia="en-US"/>
              </w:rPr>
              <w:t>Rucphen</w:t>
            </w:r>
            <w:proofErr w:type="spellEnd"/>
            <w:r>
              <w:rPr>
                <w:rFonts w:ascii="Corbel" w:hAnsi="Corbel"/>
                <w:b w:val="0"/>
                <w:lang w:val="en-US" w:eastAsia="en-US"/>
              </w:rPr>
              <w:t xml:space="preserve">, </w:t>
            </w:r>
            <w:proofErr w:type="spellStart"/>
            <w:r>
              <w:rPr>
                <w:rFonts w:ascii="Corbel" w:hAnsi="Corbel"/>
                <w:b w:val="0"/>
                <w:lang w:val="en-US" w:eastAsia="en-US"/>
              </w:rPr>
              <w:t>Steenbergen</w:t>
            </w:r>
            <w:proofErr w:type="spellEnd"/>
            <w:r>
              <w:rPr>
                <w:rFonts w:ascii="Corbel" w:hAnsi="Corbel"/>
                <w:b w:val="0"/>
                <w:lang w:val="en-US" w:eastAsia="en-US"/>
              </w:rPr>
              <w:t xml:space="preserve">, </w:t>
            </w:r>
            <w:proofErr w:type="spellStart"/>
            <w:r>
              <w:rPr>
                <w:rFonts w:ascii="Corbel" w:hAnsi="Corbel"/>
                <w:b w:val="0"/>
                <w:lang w:val="en-US" w:eastAsia="en-US"/>
              </w:rPr>
              <w:t>Woensdrecht</w:t>
            </w:r>
            <w:proofErr w:type="spellEnd"/>
            <w:r>
              <w:rPr>
                <w:rFonts w:ascii="Corbel" w:hAnsi="Corbel"/>
                <w:b w:val="0"/>
                <w:lang w:val="en-US" w:eastAsia="en-US"/>
              </w:rPr>
              <w:t>, Zundert.</w:t>
            </w:r>
          </w:p>
        </w:tc>
      </w:tr>
      <w:tr w:rsidR="0027023C" w14:paraId="4A8EBB8A"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87" w14:textId="77777777" w:rsidR="0027023C" w:rsidRDefault="0027023C">
            <w:pPr>
              <w:pStyle w:val="Plattetekst"/>
              <w:rPr>
                <w:rFonts w:ascii="Corbel" w:hAnsi="Corbel"/>
                <w:b/>
                <w:lang w:val="en-US" w:eastAsia="en-US"/>
              </w:rPr>
            </w:pPr>
            <w:r>
              <w:rPr>
                <w:rFonts w:ascii="Corbel" w:hAnsi="Corbel"/>
                <w:b/>
                <w:lang w:val="en-US" w:eastAsia="en-US"/>
              </w:rPr>
              <w:t>Midden-Brabant</w:t>
            </w:r>
          </w:p>
          <w:p w14:paraId="4A8EBB88" w14:textId="77777777" w:rsidR="0027023C" w:rsidRDefault="0027023C">
            <w:pPr>
              <w:pStyle w:val="Plattetekst"/>
              <w:rPr>
                <w:rFonts w:ascii="Corbel" w:hAnsi="Corbel"/>
                <w:b/>
                <w:lang w:val="en-US" w:eastAsia="en-US"/>
              </w:rPr>
            </w:pPr>
            <w:r>
              <w:rPr>
                <w:rFonts w:ascii="Corbel" w:hAnsi="Corbel"/>
                <w:b/>
                <w:lang w:val="en-US" w:eastAsia="en-US"/>
              </w:rPr>
              <w:t>(VGZ)</w:t>
            </w:r>
          </w:p>
        </w:tc>
        <w:tc>
          <w:tcPr>
            <w:tcW w:w="6446" w:type="dxa"/>
            <w:hideMark/>
          </w:tcPr>
          <w:p w14:paraId="4A8EBB89"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Dongen, </w:t>
            </w:r>
            <w:proofErr w:type="spellStart"/>
            <w:r>
              <w:rPr>
                <w:rFonts w:ascii="Corbel" w:hAnsi="Corbel"/>
                <w:b w:val="0"/>
                <w:lang w:val="en-US" w:eastAsia="en-US"/>
              </w:rPr>
              <w:t>Gilze</w:t>
            </w:r>
            <w:proofErr w:type="spellEnd"/>
            <w:r>
              <w:rPr>
                <w:rFonts w:ascii="Corbel" w:hAnsi="Corbel"/>
                <w:b w:val="0"/>
                <w:lang w:val="en-US" w:eastAsia="en-US"/>
              </w:rPr>
              <w:t xml:space="preserve"> </w:t>
            </w:r>
            <w:proofErr w:type="spellStart"/>
            <w:r>
              <w:rPr>
                <w:rFonts w:ascii="Corbel" w:hAnsi="Corbel"/>
                <w:b w:val="0"/>
                <w:lang w:val="en-US" w:eastAsia="en-US"/>
              </w:rPr>
              <w:t>en</w:t>
            </w:r>
            <w:proofErr w:type="spellEnd"/>
            <w:r>
              <w:rPr>
                <w:rFonts w:ascii="Corbel" w:hAnsi="Corbel"/>
                <w:b w:val="0"/>
                <w:lang w:val="en-US" w:eastAsia="en-US"/>
              </w:rPr>
              <w:t xml:space="preserve"> </w:t>
            </w:r>
            <w:proofErr w:type="spellStart"/>
            <w:r>
              <w:rPr>
                <w:rFonts w:ascii="Corbel" w:hAnsi="Corbel"/>
                <w:b w:val="0"/>
                <w:lang w:val="en-US" w:eastAsia="en-US"/>
              </w:rPr>
              <w:t>Rijen</w:t>
            </w:r>
            <w:proofErr w:type="spellEnd"/>
            <w:r>
              <w:rPr>
                <w:rFonts w:ascii="Corbel" w:hAnsi="Corbel"/>
                <w:b w:val="0"/>
                <w:lang w:val="en-US" w:eastAsia="en-US"/>
              </w:rPr>
              <w:t xml:space="preserve">, </w:t>
            </w:r>
            <w:proofErr w:type="spellStart"/>
            <w:r>
              <w:rPr>
                <w:rFonts w:ascii="Corbel" w:hAnsi="Corbel"/>
                <w:b w:val="0"/>
                <w:lang w:val="en-US" w:eastAsia="en-US"/>
              </w:rPr>
              <w:t>Goirle</w:t>
            </w:r>
            <w:proofErr w:type="spellEnd"/>
            <w:r>
              <w:rPr>
                <w:rFonts w:ascii="Corbel" w:hAnsi="Corbel"/>
                <w:b w:val="0"/>
                <w:lang w:val="en-US" w:eastAsia="en-US"/>
              </w:rPr>
              <w:t xml:space="preserve">, </w:t>
            </w:r>
            <w:proofErr w:type="spellStart"/>
            <w:r>
              <w:rPr>
                <w:rFonts w:ascii="Corbel" w:hAnsi="Corbel"/>
                <w:b w:val="0"/>
                <w:lang w:val="en-US" w:eastAsia="en-US"/>
              </w:rPr>
              <w:t>Heusden</w:t>
            </w:r>
            <w:proofErr w:type="spellEnd"/>
            <w:r>
              <w:rPr>
                <w:rFonts w:ascii="Corbel" w:hAnsi="Corbel"/>
                <w:b w:val="0"/>
                <w:lang w:val="en-US" w:eastAsia="en-US"/>
              </w:rPr>
              <w:t xml:space="preserve">, </w:t>
            </w:r>
            <w:proofErr w:type="spellStart"/>
            <w:r>
              <w:rPr>
                <w:rFonts w:ascii="Corbel" w:hAnsi="Corbel"/>
                <w:b w:val="0"/>
                <w:lang w:val="en-US" w:eastAsia="en-US"/>
              </w:rPr>
              <w:t>Hilvarenbeek</w:t>
            </w:r>
            <w:proofErr w:type="spellEnd"/>
            <w:r>
              <w:rPr>
                <w:rFonts w:ascii="Corbel" w:hAnsi="Corbel"/>
                <w:b w:val="0"/>
                <w:lang w:val="en-US" w:eastAsia="en-US"/>
              </w:rPr>
              <w:t xml:space="preserve">, Loon op </w:t>
            </w:r>
            <w:proofErr w:type="spellStart"/>
            <w:r>
              <w:rPr>
                <w:rFonts w:ascii="Corbel" w:hAnsi="Corbel"/>
                <w:b w:val="0"/>
                <w:lang w:val="en-US" w:eastAsia="en-US"/>
              </w:rPr>
              <w:t>Zand</w:t>
            </w:r>
            <w:proofErr w:type="spellEnd"/>
            <w:r>
              <w:rPr>
                <w:rFonts w:ascii="Corbel" w:hAnsi="Corbel"/>
                <w:b w:val="0"/>
                <w:lang w:val="en-US" w:eastAsia="en-US"/>
              </w:rPr>
              <w:t xml:space="preserve">, </w:t>
            </w:r>
            <w:proofErr w:type="spellStart"/>
            <w:r>
              <w:rPr>
                <w:rFonts w:ascii="Corbel" w:hAnsi="Corbel"/>
                <w:b w:val="0"/>
                <w:lang w:val="en-US" w:eastAsia="en-US"/>
              </w:rPr>
              <w:t>Oisterwijk</w:t>
            </w:r>
            <w:proofErr w:type="spellEnd"/>
            <w:r>
              <w:rPr>
                <w:rFonts w:ascii="Corbel" w:hAnsi="Corbel"/>
                <w:b w:val="0"/>
                <w:lang w:val="en-US" w:eastAsia="en-US"/>
              </w:rPr>
              <w:t xml:space="preserve">, Tilburg, </w:t>
            </w:r>
            <w:proofErr w:type="spellStart"/>
            <w:r>
              <w:rPr>
                <w:rFonts w:ascii="Corbel" w:hAnsi="Corbel"/>
                <w:b w:val="0"/>
                <w:lang w:val="en-US" w:eastAsia="en-US"/>
              </w:rPr>
              <w:t>Waalwijk</w:t>
            </w:r>
            <w:proofErr w:type="spellEnd"/>
            <w:r>
              <w:rPr>
                <w:rFonts w:ascii="Corbel" w:hAnsi="Corbel"/>
                <w:b w:val="0"/>
                <w:lang w:val="en-US" w:eastAsia="en-US"/>
              </w:rPr>
              <w:t>.</w:t>
            </w:r>
          </w:p>
        </w:tc>
      </w:tr>
      <w:tr w:rsidR="0027023C" w14:paraId="4A8EBB8E"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8B" w14:textId="77777777" w:rsidR="0027023C" w:rsidRDefault="0027023C">
            <w:pPr>
              <w:pStyle w:val="Plattetekst"/>
              <w:rPr>
                <w:rFonts w:ascii="Corbel" w:hAnsi="Corbel"/>
                <w:b/>
                <w:lang w:val="en-US" w:eastAsia="en-US"/>
              </w:rPr>
            </w:pPr>
            <w:proofErr w:type="spellStart"/>
            <w:r>
              <w:rPr>
                <w:rFonts w:ascii="Corbel" w:hAnsi="Corbel"/>
                <w:b/>
                <w:lang w:val="en-US" w:eastAsia="en-US"/>
              </w:rPr>
              <w:t>Noordoost</w:t>
            </w:r>
            <w:proofErr w:type="spellEnd"/>
            <w:r>
              <w:rPr>
                <w:rFonts w:ascii="Corbel" w:hAnsi="Corbel"/>
                <w:b/>
                <w:lang w:val="en-US" w:eastAsia="en-US"/>
              </w:rPr>
              <w:t xml:space="preserve"> Brabant</w:t>
            </w:r>
          </w:p>
          <w:p w14:paraId="4A8EBB8C" w14:textId="77777777" w:rsidR="0027023C" w:rsidRDefault="0027023C">
            <w:pPr>
              <w:pStyle w:val="Plattetekst"/>
              <w:rPr>
                <w:rFonts w:ascii="Corbel" w:hAnsi="Corbel"/>
                <w:b/>
                <w:lang w:val="en-US" w:eastAsia="en-US"/>
              </w:rPr>
            </w:pPr>
            <w:r>
              <w:rPr>
                <w:rFonts w:ascii="Corbel" w:hAnsi="Corbel"/>
                <w:b/>
                <w:lang w:val="en-US" w:eastAsia="en-US"/>
              </w:rPr>
              <w:t>(VGZ)</w:t>
            </w:r>
          </w:p>
        </w:tc>
        <w:tc>
          <w:tcPr>
            <w:tcW w:w="6446" w:type="dxa"/>
            <w:hideMark/>
          </w:tcPr>
          <w:p w14:paraId="4A8EBB8D"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Bernheze</w:t>
            </w:r>
            <w:proofErr w:type="spellEnd"/>
            <w:r>
              <w:rPr>
                <w:rFonts w:ascii="Corbel" w:hAnsi="Corbel"/>
                <w:b w:val="0"/>
                <w:lang w:val="en-US" w:eastAsia="en-US"/>
              </w:rPr>
              <w:t xml:space="preserve">, </w:t>
            </w:r>
            <w:proofErr w:type="spellStart"/>
            <w:r>
              <w:rPr>
                <w:rFonts w:ascii="Corbel" w:hAnsi="Corbel"/>
                <w:b w:val="0"/>
                <w:lang w:val="en-US" w:eastAsia="en-US"/>
              </w:rPr>
              <w:t>Boekel</w:t>
            </w:r>
            <w:proofErr w:type="spellEnd"/>
            <w:r>
              <w:rPr>
                <w:rFonts w:ascii="Corbel" w:hAnsi="Corbel"/>
                <w:b w:val="0"/>
                <w:lang w:val="en-US" w:eastAsia="en-US"/>
              </w:rPr>
              <w:t xml:space="preserve">, </w:t>
            </w:r>
            <w:proofErr w:type="spellStart"/>
            <w:r>
              <w:rPr>
                <w:rFonts w:ascii="Corbel" w:hAnsi="Corbel"/>
                <w:b w:val="0"/>
                <w:lang w:val="en-US" w:eastAsia="en-US"/>
              </w:rPr>
              <w:t>Boxmeer</w:t>
            </w:r>
            <w:proofErr w:type="spellEnd"/>
            <w:r>
              <w:rPr>
                <w:rFonts w:ascii="Corbel" w:hAnsi="Corbel"/>
                <w:b w:val="0"/>
                <w:lang w:val="en-US" w:eastAsia="en-US"/>
              </w:rPr>
              <w:t xml:space="preserve">, Boxtel, </w:t>
            </w:r>
            <w:proofErr w:type="spellStart"/>
            <w:r>
              <w:rPr>
                <w:rFonts w:ascii="Corbel" w:hAnsi="Corbel"/>
                <w:b w:val="0"/>
                <w:lang w:val="en-US" w:eastAsia="en-US"/>
              </w:rPr>
              <w:t>Cuijk</w:t>
            </w:r>
            <w:proofErr w:type="spellEnd"/>
            <w:r>
              <w:rPr>
                <w:rFonts w:ascii="Corbel" w:hAnsi="Corbel"/>
                <w:b w:val="0"/>
                <w:lang w:val="en-US" w:eastAsia="en-US"/>
              </w:rPr>
              <w:t xml:space="preserve">, Grave, </w:t>
            </w:r>
            <w:proofErr w:type="spellStart"/>
            <w:r>
              <w:rPr>
                <w:rFonts w:ascii="Corbel" w:hAnsi="Corbel"/>
                <w:b w:val="0"/>
                <w:lang w:val="en-US" w:eastAsia="en-US"/>
              </w:rPr>
              <w:t>Haaren</w:t>
            </w:r>
            <w:proofErr w:type="spellEnd"/>
            <w:r>
              <w:rPr>
                <w:rFonts w:ascii="Corbel" w:hAnsi="Corbel"/>
                <w:b w:val="0"/>
                <w:lang w:val="en-US" w:eastAsia="en-US"/>
              </w:rPr>
              <w:t xml:space="preserve">, </w:t>
            </w:r>
            <w:proofErr w:type="spellStart"/>
            <w:r>
              <w:rPr>
                <w:rFonts w:ascii="Corbel" w:hAnsi="Corbel"/>
                <w:b w:val="0"/>
                <w:lang w:val="en-US" w:eastAsia="en-US"/>
              </w:rPr>
              <w:t>Landerd</w:t>
            </w:r>
            <w:proofErr w:type="spellEnd"/>
            <w:r>
              <w:rPr>
                <w:rFonts w:ascii="Corbel" w:hAnsi="Corbel"/>
                <w:b w:val="0"/>
                <w:lang w:val="en-US" w:eastAsia="en-US"/>
              </w:rPr>
              <w:t xml:space="preserve">, </w:t>
            </w:r>
            <w:proofErr w:type="spellStart"/>
            <w:r>
              <w:rPr>
                <w:rFonts w:ascii="Corbel" w:hAnsi="Corbel"/>
                <w:b w:val="0"/>
                <w:lang w:val="en-US" w:eastAsia="en-US"/>
              </w:rPr>
              <w:t>Maasdriel</w:t>
            </w:r>
            <w:proofErr w:type="spellEnd"/>
            <w:r>
              <w:rPr>
                <w:rFonts w:ascii="Corbel" w:hAnsi="Corbel"/>
                <w:b w:val="0"/>
                <w:lang w:val="en-US" w:eastAsia="en-US"/>
              </w:rPr>
              <w:t xml:space="preserve">, Mill </w:t>
            </w:r>
            <w:proofErr w:type="spellStart"/>
            <w:r>
              <w:rPr>
                <w:rFonts w:ascii="Corbel" w:hAnsi="Corbel"/>
                <w:b w:val="0"/>
                <w:lang w:val="en-US" w:eastAsia="en-US"/>
              </w:rPr>
              <w:t>en</w:t>
            </w:r>
            <w:proofErr w:type="spellEnd"/>
            <w:r>
              <w:rPr>
                <w:rFonts w:ascii="Corbel" w:hAnsi="Corbel"/>
                <w:b w:val="0"/>
                <w:lang w:val="en-US" w:eastAsia="en-US"/>
              </w:rPr>
              <w:t xml:space="preserve"> Sint Hubert, Oss, ‘s-Hertogenbosch, Sint </w:t>
            </w:r>
            <w:proofErr w:type="spellStart"/>
            <w:r>
              <w:rPr>
                <w:rFonts w:ascii="Corbel" w:hAnsi="Corbel"/>
                <w:b w:val="0"/>
                <w:lang w:val="en-US" w:eastAsia="en-US"/>
              </w:rPr>
              <w:t>Anthonis</w:t>
            </w:r>
            <w:proofErr w:type="spellEnd"/>
            <w:r>
              <w:rPr>
                <w:rFonts w:ascii="Corbel" w:hAnsi="Corbel"/>
                <w:b w:val="0"/>
                <w:lang w:val="en-US" w:eastAsia="en-US"/>
              </w:rPr>
              <w:t>, Sint</w:t>
            </w:r>
            <w:r>
              <w:rPr>
                <w:rFonts w:ascii="Corbel" w:hAnsi="Corbel"/>
                <w:b w:val="0"/>
                <w:lang w:val="en-US" w:eastAsia="en-US"/>
              </w:rPr>
              <w:noBreakHyphen/>
            </w:r>
            <w:proofErr w:type="spellStart"/>
            <w:r>
              <w:rPr>
                <w:rFonts w:ascii="Corbel" w:hAnsi="Corbel"/>
                <w:b w:val="0"/>
                <w:lang w:val="en-US" w:eastAsia="en-US"/>
              </w:rPr>
              <w:t>Michielsgestel</w:t>
            </w:r>
            <w:proofErr w:type="spellEnd"/>
            <w:r>
              <w:rPr>
                <w:rFonts w:ascii="Corbel" w:hAnsi="Corbel"/>
                <w:b w:val="0"/>
                <w:lang w:val="en-US" w:eastAsia="en-US"/>
              </w:rPr>
              <w:t xml:space="preserve">, , </w:t>
            </w:r>
            <w:proofErr w:type="spellStart"/>
            <w:r>
              <w:rPr>
                <w:rFonts w:ascii="Corbel" w:hAnsi="Corbel"/>
                <w:b w:val="0"/>
                <w:lang w:val="en-US" w:eastAsia="en-US"/>
              </w:rPr>
              <w:t>Uden</w:t>
            </w:r>
            <w:proofErr w:type="spellEnd"/>
            <w:r>
              <w:rPr>
                <w:rFonts w:ascii="Corbel" w:hAnsi="Corbel"/>
                <w:b w:val="0"/>
                <w:lang w:val="en-US" w:eastAsia="en-US"/>
              </w:rPr>
              <w:t xml:space="preserve">, l, </w:t>
            </w:r>
            <w:proofErr w:type="spellStart"/>
            <w:r>
              <w:rPr>
                <w:rFonts w:ascii="Corbel" w:hAnsi="Corbel"/>
                <w:b w:val="0"/>
                <w:lang w:val="en-US" w:eastAsia="en-US"/>
              </w:rPr>
              <w:t>Vught</w:t>
            </w:r>
            <w:proofErr w:type="spellEnd"/>
            <w:r>
              <w:rPr>
                <w:rFonts w:ascii="Corbel" w:hAnsi="Corbel"/>
                <w:b w:val="0"/>
                <w:lang w:val="en-US" w:eastAsia="en-US"/>
              </w:rPr>
              <w:t xml:space="preserve">, Zaltbommel, </w:t>
            </w:r>
            <w:proofErr w:type="spellStart"/>
            <w:r>
              <w:rPr>
                <w:rFonts w:ascii="Corbel" w:hAnsi="Corbel"/>
                <w:b w:val="0"/>
                <w:lang w:val="en-US" w:eastAsia="en-US"/>
              </w:rPr>
              <w:t>Meierijstad</w:t>
            </w:r>
            <w:proofErr w:type="spellEnd"/>
            <w:r>
              <w:rPr>
                <w:rFonts w:ascii="Corbel" w:hAnsi="Corbel"/>
                <w:b w:val="0"/>
                <w:lang w:val="en-US" w:eastAsia="en-US"/>
              </w:rPr>
              <w:t>.</w:t>
            </w:r>
          </w:p>
        </w:tc>
      </w:tr>
      <w:tr w:rsidR="0027023C" w14:paraId="4A8EBB92"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8F" w14:textId="77777777" w:rsidR="0027023C" w:rsidRDefault="0027023C">
            <w:pPr>
              <w:pStyle w:val="Plattetekst"/>
              <w:rPr>
                <w:rFonts w:ascii="Corbel" w:hAnsi="Corbel"/>
                <w:b/>
                <w:lang w:val="en-US" w:eastAsia="en-US"/>
              </w:rPr>
            </w:pPr>
            <w:r>
              <w:rPr>
                <w:rFonts w:ascii="Corbel" w:hAnsi="Corbel"/>
                <w:b/>
                <w:lang w:val="en-US" w:eastAsia="en-US"/>
              </w:rPr>
              <w:t>Zuid Oost-Brabant</w:t>
            </w:r>
          </w:p>
          <w:p w14:paraId="4A8EBB90" w14:textId="77777777" w:rsidR="0027023C" w:rsidRDefault="0027023C">
            <w:pPr>
              <w:pStyle w:val="Plattetekst"/>
              <w:rPr>
                <w:rFonts w:ascii="Corbel" w:hAnsi="Corbel"/>
                <w:b/>
                <w:lang w:val="en-US" w:eastAsia="en-US"/>
              </w:rPr>
            </w:pPr>
            <w:r>
              <w:rPr>
                <w:rFonts w:ascii="Corbel" w:hAnsi="Corbel"/>
                <w:b/>
                <w:lang w:val="en-US" w:eastAsia="en-US"/>
              </w:rPr>
              <w:t>(CZ)</w:t>
            </w:r>
          </w:p>
        </w:tc>
        <w:tc>
          <w:tcPr>
            <w:tcW w:w="6446" w:type="dxa"/>
            <w:hideMark/>
          </w:tcPr>
          <w:p w14:paraId="4A8EBB91"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Asten</w:t>
            </w:r>
            <w:proofErr w:type="spellEnd"/>
            <w:r>
              <w:rPr>
                <w:rFonts w:ascii="Corbel" w:hAnsi="Corbel"/>
                <w:b w:val="0"/>
                <w:lang w:val="en-US" w:eastAsia="en-US"/>
              </w:rPr>
              <w:t xml:space="preserve">, </w:t>
            </w:r>
            <w:proofErr w:type="spellStart"/>
            <w:r>
              <w:rPr>
                <w:rFonts w:ascii="Corbel" w:hAnsi="Corbel"/>
                <w:b w:val="0"/>
                <w:lang w:val="en-US" w:eastAsia="en-US"/>
              </w:rPr>
              <w:t>Bergeijk</w:t>
            </w:r>
            <w:proofErr w:type="spellEnd"/>
            <w:r>
              <w:rPr>
                <w:rFonts w:ascii="Corbel" w:hAnsi="Corbel"/>
                <w:b w:val="0"/>
                <w:lang w:val="en-US" w:eastAsia="en-US"/>
              </w:rPr>
              <w:t xml:space="preserve">, Best, </w:t>
            </w:r>
            <w:proofErr w:type="spellStart"/>
            <w:r>
              <w:rPr>
                <w:rFonts w:ascii="Corbel" w:hAnsi="Corbel"/>
                <w:b w:val="0"/>
                <w:lang w:val="en-US" w:eastAsia="en-US"/>
              </w:rPr>
              <w:t>Bladel</w:t>
            </w:r>
            <w:proofErr w:type="spellEnd"/>
            <w:r>
              <w:rPr>
                <w:rFonts w:ascii="Corbel" w:hAnsi="Corbel"/>
                <w:b w:val="0"/>
                <w:lang w:val="en-US" w:eastAsia="en-US"/>
              </w:rPr>
              <w:t xml:space="preserve">, </w:t>
            </w:r>
            <w:proofErr w:type="spellStart"/>
            <w:r>
              <w:rPr>
                <w:rFonts w:ascii="Corbel" w:hAnsi="Corbel"/>
                <w:b w:val="0"/>
                <w:lang w:val="en-US" w:eastAsia="en-US"/>
              </w:rPr>
              <w:t>Cranendonck</w:t>
            </w:r>
            <w:proofErr w:type="spellEnd"/>
            <w:r>
              <w:rPr>
                <w:rFonts w:ascii="Corbel" w:hAnsi="Corbel"/>
                <w:b w:val="0"/>
                <w:lang w:val="en-US" w:eastAsia="en-US"/>
              </w:rPr>
              <w:t xml:space="preserve">, Deurne, </w:t>
            </w:r>
            <w:proofErr w:type="spellStart"/>
            <w:r>
              <w:rPr>
                <w:rFonts w:ascii="Corbel" w:hAnsi="Corbel"/>
                <w:b w:val="0"/>
                <w:lang w:val="en-US" w:eastAsia="en-US"/>
              </w:rPr>
              <w:t>Eersel</w:t>
            </w:r>
            <w:proofErr w:type="spellEnd"/>
            <w:r>
              <w:rPr>
                <w:rFonts w:ascii="Corbel" w:hAnsi="Corbel"/>
                <w:b w:val="0"/>
                <w:lang w:val="en-US" w:eastAsia="en-US"/>
              </w:rPr>
              <w:t xml:space="preserve">, Eindhoven, </w:t>
            </w:r>
            <w:proofErr w:type="spellStart"/>
            <w:r>
              <w:rPr>
                <w:rFonts w:ascii="Corbel" w:hAnsi="Corbel"/>
                <w:b w:val="0"/>
                <w:lang w:val="en-US" w:eastAsia="en-US"/>
              </w:rPr>
              <w:t>Geldrop</w:t>
            </w:r>
            <w:r>
              <w:rPr>
                <w:rFonts w:ascii="Corbel" w:hAnsi="Corbel"/>
                <w:b w:val="0"/>
                <w:lang w:val="en-US" w:eastAsia="en-US"/>
              </w:rPr>
              <w:noBreakHyphen/>
              <w:t>Mierlo</w:t>
            </w:r>
            <w:proofErr w:type="spellEnd"/>
            <w:r>
              <w:rPr>
                <w:rFonts w:ascii="Corbel" w:hAnsi="Corbel"/>
                <w:b w:val="0"/>
                <w:lang w:val="en-US" w:eastAsia="en-US"/>
              </w:rPr>
              <w:t xml:space="preserve">, </w:t>
            </w:r>
            <w:proofErr w:type="spellStart"/>
            <w:r>
              <w:rPr>
                <w:rFonts w:ascii="Corbel" w:hAnsi="Corbel"/>
                <w:b w:val="0"/>
                <w:lang w:val="en-US" w:eastAsia="en-US"/>
              </w:rPr>
              <w:t>Gemert-Bakel</w:t>
            </w:r>
            <w:proofErr w:type="spellEnd"/>
            <w:r>
              <w:rPr>
                <w:rFonts w:ascii="Corbel" w:hAnsi="Corbel"/>
                <w:b w:val="0"/>
                <w:lang w:val="en-US" w:eastAsia="en-US"/>
              </w:rPr>
              <w:t xml:space="preserve">, </w:t>
            </w:r>
            <w:proofErr w:type="spellStart"/>
            <w:r>
              <w:rPr>
                <w:rFonts w:ascii="Corbel" w:hAnsi="Corbel"/>
                <w:b w:val="0"/>
                <w:lang w:val="en-US" w:eastAsia="en-US"/>
              </w:rPr>
              <w:t>Heeze-Leende</w:t>
            </w:r>
            <w:proofErr w:type="spellEnd"/>
            <w:r>
              <w:rPr>
                <w:rFonts w:ascii="Corbel" w:hAnsi="Corbel"/>
                <w:b w:val="0"/>
                <w:lang w:val="en-US" w:eastAsia="en-US"/>
              </w:rPr>
              <w:t xml:space="preserve">, Helmond, </w:t>
            </w:r>
            <w:proofErr w:type="spellStart"/>
            <w:r>
              <w:rPr>
                <w:rFonts w:ascii="Corbel" w:hAnsi="Corbel"/>
                <w:b w:val="0"/>
                <w:lang w:val="en-US" w:eastAsia="en-US"/>
              </w:rPr>
              <w:t>Laarbeek</w:t>
            </w:r>
            <w:proofErr w:type="spellEnd"/>
            <w:r>
              <w:rPr>
                <w:rFonts w:ascii="Corbel" w:hAnsi="Corbel"/>
                <w:b w:val="0"/>
                <w:lang w:val="en-US" w:eastAsia="en-US"/>
              </w:rPr>
              <w:t xml:space="preserve">, </w:t>
            </w:r>
            <w:proofErr w:type="spellStart"/>
            <w:r>
              <w:rPr>
                <w:rFonts w:ascii="Corbel" w:hAnsi="Corbel"/>
                <w:b w:val="0"/>
                <w:lang w:val="en-US" w:eastAsia="en-US"/>
              </w:rPr>
              <w:t>Nuenen</w:t>
            </w:r>
            <w:proofErr w:type="spellEnd"/>
            <w:r>
              <w:rPr>
                <w:rFonts w:ascii="Corbel" w:hAnsi="Corbel"/>
                <w:b w:val="0"/>
                <w:lang w:val="en-US" w:eastAsia="en-US"/>
              </w:rPr>
              <w:t xml:space="preserve">, </w:t>
            </w:r>
            <w:proofErr w:type="spellStart"/>
            <w:r>
              <w:rPr>
                <w:rFonts w:ascii="Corbel" w:hAnsi="Corbel"/>
                <w:b w:val="0"/>
                <w:lang w:val="en-US" w:eastAsia="en-US"/>
              </w:rPr>
              <w:t>Gerwen</w:t>
            </w:r>
            <w:proofErr w:type="spellEnd"/>
            <w:r>
              <w:rPr>
                <w:rFonts w:ascii="Corbel" w:hAnsi="Corbel"/>
                <w:b w:val="0"/>
                <w:lang w:val="en-US" w:eastAsia="en-US"/>
              </w:rPr>
              <w:t xml:space="preserve"> </w:t>
            </w:r>
            <w:proofErr w:type="spellStart"/>
            <w:r>
              <w:rPr>
                <w:rFonts w:ascii="Corbel" w:hAnsi="Corbel"/>
                <w:b w:val="0"/>
                <w:lang w:val="en-US" w:eastAsia="en-US"/>
              </w:rPr>
              <w:t>en</w:t>
            </w:r>
            <w:proofErr w:type="spellEnd"/>
            <w:r>
              <w:rPr>
                <w:rFonts w:ascii="Corbel" w:hAnsi="Corbel"/>
                <w:b w:val="0"/>
                <w:lang w:val="en-US" w:eastAsia="en-US"/>
              </w:rPr>
              <w:t xml:space="preserve"> </w:t>
            </w:r>
            <w:proofErr w:type="spellStart"/>
            <w:r>
              <w:rPr>
                <w:rFonts w:ascii="Corbel" w:hAnsi="Corbel"/>
                <w:b w:val="0"/>
                <w:lang w:val="en-US" w:eastAsia="en-US"/>
              </w:rPr>
              <w:t>Nederwetten</w:t>
            </w:r>
            <w:proofErr w:type="spellEnd"/>
            <w:r>
              <w:rPr>
                <w:rFonts w:ascii="Corbel" w:hAnsi="Corbel"/>
                <w:b w:val="0"/>
                <w:lang w:val="en-US" w:eastAsia="en-US"/>
              </w:rPr>
              <w:t xml:space="preserve">, </w:t>
            </w:r>
            <w:proofErr w:type="spellStart"/>
            <w:r>
              <w:rPr>
                <w:rFonts w:ascii="Corbel" w:hAnsi="Corbel"/>
                <w:b w:val="0"/>
                <w:lang w:val="en-US" w:eastAsia="en-US"/>
              </w:rPr>
              <w:t>Oirschot</w:t>
            </w:r>
            <w:proofErr w:type="spellEnd"/>
            <w:r>
              <w:rPr>
                <w:rFonts w:ascii="Corbel" w:hAnsi="Corbel"/>
                <w:b w:val="0"/>
                <w:lang w:val="en-US" w:eastAsia="en-US"/>
              </w:rPr>
              <w:t xml:space="preserve">, </w:t>
            </w:r>
            <w:proofErr w:type="spellStart"/>
            <w:r>
              <w:rPr>
                <w:rFonts w:ascii="Corbel" w:hAnsi="Corbel"/>
                <w:b w:val="0"/>
                <w:lang w:val="en-US" w:eastAsia="en-US"/>
              </w:rPr>
              <w:t>Reusel</w:t>
            </w:r>
            <w:proofErr w:type="spellEnd"/>
            <w:r>
              <w:rPr>
                <w:rFonts w:ascii="Corbel" w:hAnsi="Corbel"/>
                <w:b w:val="0"/>
                <w:lang w:val="en-US" w:eastAsia="en-US"/>
              </w:rPr>
              <w:t xml:space="preserve">-De </w:t>
            </w:r>
            <w:proofErr w:type="spellStart"/>
            <w:r>
              <w:rPr>
                <w:rFonts w:ascii="Corbel" w:hAnsi="Corbel"/>
                <w:b w:val="0"/>
                <w:lang w:val="en-US" w:eastAsia="en-US"/>
              </w:rPr>
              <w:t>Mierden</w:t>
            </w:r>
            <w:proofErr w:type="spellEnd"/>
            <w:r>
              <w:rPr>
                <w:rFonts w:ascii="Corbel" w:hAnsi="Corbel"/>
                <w:b w:val="0"/>
                <w:lang w:val="en-US" w:eastAsia="en-US"/>
              </w:rPr>
              <w:t xml:space="preserve">, </w:t>
            </w:r>
            <w:proofErr w:type="spellStart"/>
            <w:r>
              <w:rPr>
                <w:rFonts w:ascii="Corbel" w:hAnsi="Corbel"/>
                <w:b w:val="0"/>
                <w:lang w:val="en-US" w:eastAsia="en-US"/>
              </w:rPr>
              <w:t>Someren</w:t>
            </w:r>
            <w:proofErr w:type="spellEnd"/>
            <w:r>
              <w:rPr>
                <w:rFonts w:ascii="Corbel" w:hAnsi="Corbel"/>
                <w:b w:val="0"/>
                <w:lang w:val="en-US" w:eastAsia="en-US"/>
              </w:rPr>
              <w:t xml:space="preserve">, Son </w:t>
            </w:r>
            <w:proofErr w:type="spellStart"/>
            <w:r>
              <w:rPr>
                <w:rFonts w:ascii="Corbel" w:hAnsi="Corbel"/>
                <w:b w:val="0"/>
                <w:lang w:val="en-US" w:eastAsia="en-US"/>
              </w:rPr>
              <w:t>en</w:t>
            </w:r>
            <w:proofErr w:type="spellEnd"/>
            <w:r>
              <w:rPr>
                <w:rFonts w:ascii="Corbel" w:hAnsi="Corbel"/>
                <w:b w:val="0"/>
                <w:lang w:val="en-US" w:eastAsia="en-US"/>
              </w:rPr>
              <w:t xml:space="preserve"> </w:t>
            </w:r>
            <w:proofErr w:type="spellStart"/>
            <w:r>
              <w:rPr>
                <w:rFonts w:ascii="Corbel" w:hAnsi="Corbel"/>
                <w:b w:val="0"/>
                <w:lang w:val="en-US" w:eastAsia="en-US"/>
              </w:rPr>
              <w:t>Breugel</w:t>
            </w:r>
            <w:proofErr w:type="spellEnd"/>
            <w:r>
              <w:rPr>
                <w:rFonts w:ascii="Corbel" w:hAnsi="Corbel"/>
                <w:b w:val="0"/>
                <w:lang w:val="en-US" w:eastAsia="en-US"/>
              </w:rPr>
              <w:t xml:space="preserve">, </w:t>
            </w:r>
            <w:proofErr w:type="spellStart"/>
            <w:r>
              <w:rPr>
                <w:rFonts w:ascii="Corbel" w:hAnsi="Corbel"/>
                <w:b w:val="0"/>
                <w:lang w:val="en-US" w:eastAsia="en-US"/>
              </w:rPr>
              <w:t>Valkenswaard</w:t>
            </w:r>
            <w:proofErr w:type="spellEnd"/>
            <w:r>
              <w:rPr>
                <w:rFonts w:ascii="Corbel" w:hAnsi="Corbel"/>
                <w:b w:val="0"/>
                <w:lang w:val="en-US" w:eastAsia="en-US"/>
              </w:rPr>
              <w:t xml:space="preserve">, </w:t>
            </w:r>
            <w:proofErr w:type="spellStart"/>
            <w:r>
              <w:rPr>
                <w:rFonts w:ascii="Corbel" w:hAnsi="Corbel"/>
                <w:b w:val="0"/>
                <w:lang w:val="en-US" w:eastAsia="en-US"/>
              </w:rPr>
              <w:t>Veldhoven</w:t>
            </w:r>
            <w:proofErr w:type="spellEnd"/>
            <w:r>
              <w:rPr>
                <w:rFonts w:ascii="Corbel" w:hAnsi="Corbel"/>
                <w:b w:val="0"/>
                <w:lang w:val="en-US" w:eastAsia="en-US"/>
              </w:rPr>
              <w:t xml:space="preserve">, </w:t>
            </w:r>
            <w:proofErr w:type="spellStart"/>
            <w:r>
              <w:rPr>
                <w:rFonts w:ascii="Corbel" w:hAnsi="Corbel"/>
                <w:b w:val="0"/>
                <w:lang w:val="en-US" w:eastAsia="en-US"/>
              </w:rPr>
              <w:t>Waalre</w:t>
            </w:r>
            <w:proofErr w:type="spellEnd"/>
            <w:r>
              <w:rPr>
                <w:rFonts w:ascii="Corbel" w:hAnsi="Corbel"/>
                <w:b w:val="0"/>
                <w:lang w:val="en-US" w:eastAsia="en-US"/>
              </w:rPr>
              <w:t>.</w:t>
            </w:r>
          </w:p>
        </w:tc>
      </w:tr>
      <w:tr w:rsidR="0027023C" w14:paraId="4A8EBB96"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93" w14:textId="77777777" w:rsidR="0027023C" w:rsidRDefault="0027023C">
            <w:pPr>
              <w:pStyle w:val="Plattetekst"/>
              <w:rPr>
                <w:rFonts w:ascii="Corbel" w:hAnsi="Corbel"/>
                <w:b/>
                <w:lang w:val="en-US" w:eastAsia="en-US"/>
              </w:rPr>
            </w:pPr>
            <w:r>
              <w:rPr>
                <w:rFonts w:ascii="Corbel" w:hAnsi="Corbel"/>
                <w:b/>
                <w:lang w:val="en-US" w:eastAsia="en-US"/>
              </w:rPr>
              <w:lastRenderedPageBreak/>
              <w:t xml:space="preserve">Noord- </w:t>
            </w:r>
            <w:proofErr w:type="spellStart"/>
            <w:r>
              <w:rPr>
                <w:rFonts w:ascii="Corbel" w:hAnsi="Corbel"/>
                <w:b/>
                <w:lang w:val="en-US" w:eastAsia="en-US"/>
              </w:rPr>
              <w:t>en</w:t>
            </w:r>
            <w:proofErr w:type="spellEnd"/>
            <w:r>
              <w:rPr>
                <w:rFonts w:ascii="Corbel" w:hAnsi="Corbel"/>
                <w:b/>
                <w:lang w:val="en-US" w:eastAsia="en-US"/>
              </w:rPr>
              <w:t xml:space="preserve"> Midden-Limburg</w:t>
            </w:r>
          </w:p>
          <w:p w14:paraId="4A8EBB94" w14:textId="77777777" w:rsidR="0027023C" w:rsidRDefault="0027023C">
            <w:pPr>
              <w:pStyle w:val="Plattetekst"/>
              <w:rPr>
                <w:rFonts w:ascii="Corbel" w:hAnsi="Corbel"/>
                <w:b/>
                <w:lang w:val="en-US" w:eastAsia="en-US"/>
              </w:rPr>
            </w:pPr>
            <w:r>
              <w:rPr>
                <w:rFonts w:ascii="Corbel" w:hAnsi="Corbel"/>
                <w:b/>
                <w:lang w:val="en-US" w:eastAsia="en-US"/>
              </w:rPr>
              <w:t>(VGZ)</w:t>
            </w:r>
          </w:p>
        </w:tc>
        <w:tc>
          <w:tcPr>
            <w:tcW w:w="6446" w:type="dxa"/>
            <w:hideMark/>
          </w:tcPr>
          <w:p w14:paraId="4A8EBB95"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Beesel</w:t>
            </w:r>
            <w:proofErr w:type="spellEnd"/>
            <w:r>
              <w:rPr>
                <w:rFonts w:ascii="Corbel" w:hAnsi="Corbel"/>
                <w:b w:val="0"/>
                <w:lang w:val="en-US" w:eastAsia="en-US"/>
              </w:rPr>
              <w:t xml:space="preserve">, Bergen </w:t>
            </w:r>
            <w:proofErr w:type="spellStart"/>
            <w:r>
              <w:rPr>
                <w:rFonts w:ascii="Corbel" w:hAnsi="Corbel"/>
                <w:b w:val="0"/>
                <w:lang w:val="en-US" w:eastAsia="en-US"/>
              </w:rPr>
              <w:t>lb</w:t>
            </w:r>
            <w:proofErr w:type="spellEnd"/>
            <w:r>
              <w:rPr>
                <w:rFonts w:ascii="Corbel" w:hAnsi="Corbel"/>
                <w:b w:val="0"/>
                <w:lang w:val="en-US" w:eastAsia="en-US"/>
              </w:rPr>
              <w:t xml:space="preserve">, </w:t>
            </w:r>
            <w:proofErr w:type="spellStart"/>
            <w:r>
              <w:rPr>
                <w:rFonts w:ascii="Corbel" w:hAnsi="Corbel"/>
                <w:b w:val="0"/>
                <w:lang w:val="en-US" w:eastAsia="en-US"/>
              </w:rPr>
              <w:t>Echt-Susteren</w:t>
            </w:r>
            <w:proofErr w:type="spellEnd"/>
            <w:r>
              <w:rPr>
                <w:rFonts w:ascii="Corbel" w:hAnsi="Corbel"/>
                <w:b w:val="0"/>
                <w:lang w:val="en-US" w:eastAsia="en-US"/>
              </w:rPr>
              <w:t xml:space="preserve">, Horst </w:t>
            </w:r>
            <w:proofErr w:type="spellStart"/>
            <w:r>
              <w:rPr>
                <w:rFonts w:ascii="Corbel" w:hAnsi="Corbel"/>
                <w:b w:val="0"/>
                <w:lang w:val="en-US" w:eastAsia="en-US"/>
              </w:rPr>
              <w:t>aan</w:t>
            </w:r>
            <w:proofErr w:type="spellEnd"/>
            <w:r>
              <w:rPr>
                <w:rFonts w:ascii="Corbel" w:hAnsi="Corbel"/>
                <w:b w:val="0"/>
                <w:lang w:val="en-US" w:eastAsia="en-US"/>
              </w:rPr>
              <w:t xml:space="preserve"> de Maas, </w:t>
            </w:r>
            <w:proofErr w:type="spellStart"/>
            <w:r>
              <w:rPr>
                <w:rFonts w:ascii="Corbel" w:hAnsi="Corbel"/>
                <w:b w:val="0"/>
                <w:lang w:val="en-US" w:eastAsia="en-US"/>
              </w:rPr>
              <w:t>Leudal</w:t>
            </w:r>
            <w:proofErr w:type="spellEnd"/>
            <w:r>
              <w:rPr>
                <w:rFonts w:ascii="Corbel" w:hAnsi="Corbel"/>
                <w:b w:val="0"/>
                <w:lang w:val="en-US" w:eastAsia="en-US"/>
              </w:rPr>
              <w:t xml:space="preserve">, </w:t>
            </w:r>
            <w:proofErr w:type="spellStart"/>
            <w:r>
              <w:rPr>
                <w:rFonts w:ascii="Corbel" w:hAnsi="Corbel"/>
                <w:b w:val="0"/>
                <w:lang w:val="en-US" w:eastAsia="en-US"/>
              </w:rPr>
              <w:t>Maasgouw</w:t>
            </w:r>
            <w:proofErr w:type="spellEnd"/>
            <w:r>
              <w:rPr>
                <w:rFonts w:ascii="Corbel" w:hAnsi="Corbel"/>
                <w:b w:val="0"/>
                <w:lang w:val="en-US" w:eastAsia="en-US"/>
              </w:rPr>
              <w:t xml:space="preserve">, </w:t>
            </w:r>
            <w:proofErr w:type="spellStart"/>
            <w:r>
              <w:rPr>
                <w:rFonts w:ascii="Corbel" w:hAnsi="Corbel"/>
                <w:b w:val="0"/>
                <w:lang w:val="en-US" w:eastAsia="en-US"/>
              </w:rPr>
              <w:t>Nederweert</w:t>
            </w:r>
            <w:proofErr w:type="spellEnd"/>
            <w:r>
              <w:rPr>
                <w:rFonts w:ascii="Corbel" w:hAnsi="Corbel"/>
                <w:b w:val="0"/>
                <w:lang w:val="en-US" w:eastAsia="en-US"/>
              </w:rPr>
              <w:t xml:space="preserve">, Peel </w:t>
            </w:r>
            <w:proofErr w:type="spellStart"/>
            <w:r>
              <w:rPr>
                <w:rFonts w:ascii="Corbel" w:hAnsi="Corbel"/>
                <w:b w:val="0"/>
                <w:lang w:val="en-US" w:eastAsia="en-US"/>
              </w:rPr>
              <w:t>en</w:t>
            </w:r>
            <w:proofErr w:type="spellEnd"/>
            <w:r>
              <w:rPr>
                <w:rFonts w:ascii="Corbel" w:hAnsi="Corbel"/>
                <w:b w:val="0"/>
                <w:lang w:val="en-US" w:eastAsia="en-US"/>
              </w:rPr>
              <w:t xml:space="preserve"> Maas, </w:t>
            </w:r>
            <w:proofErr w:type="spellStart"/>
            <w:r>
              <w:rPr>
                <w:rFonts w:ascii="Corbel" w:hAnsi="Corbel"/>
                <w:b w:val="0"/>
                <w:lang w:val="en-US" w:eastAsia="en-US"/>
              </w:rPr>
              <w:t>Roerdalen</w:t>
            </w:r>
            <w:proofErr w:type="spellEnd"/>
            <w:r>
              <w:rPr>
                <w:rFonts w:ascii="Corbel" w:hAnsi="Corbel"/>
                <w:b w:val="0"/>
                <w:lang w:val="en-US" w:eastAsia="en-US"/>
              </w:rPr>
              <w:t xml:space="preserve">, </w:t>
            </w:r>
            <w:proofErr w:type="spellStart"/>
            <w:r>
              <w:rPr>
                <w:rFonts w:ascii="Corbel" w:hAnsi="Corbel"/>
                <w:b w:val="0"/>
                <w:lang w:val="en-US" w:eastAsia="en-US"/>
              </w:rPr>
              <w:t>Roermond</w:t>
            </w:r>
            <w:proofErr w:type="spellEnd"/>
            <w:r>
              <w:rPr>
                <w:rFonts w:ascii="Corbel" w:hAnsi="Corbel"/>
                <w:b w:val="0"/>
                <w:lang w:val="en-US" w:eastAsia="en-US"/>
              </w:rPr>
              <w:t xml:space="preserve">, Venlo, Venray, </w:t>
            </w:r>
            <w:proofErr w:type="spellStart"/>
            <w:r>
              <w:rPr>
                <w:rFonts w:ascii="Corbel" w:hAnsi="Corbel"/>
                <w:b w:val="0"/>
                <w:lang w:val="en-US" w:eastAsia="en-US"/>
              </w:rPr>
              <w:t>Weert</w:t>
            </w:r>
            <w:proofErr w:type="spellEnd"/>
            <w:r>
              <w:rPr>
                <w:rFonts w:ascii="Corbel" w:hAnsi="Corbel"/>
                <w:b w:val="0"/>
                <w:lang w:val="en-US" w:eastAsia="en-US"/>
              </w:rPr>
              <w:t>.</w:t>
            </w:r>
          </w:p>
        </w:tc>
      </w:tr>
      <w:tr w:rsidR="0027023C" w14:paraId="4A8EBB9A" w14:textId="77777777" w:rsidTr="0027023C">
        <w:tc>
          <w:tcPr>
            <w:cnfStyle w:val="001000000000" w:firstRow="0" w:lastRow="0" w:firstColumn="1" w:lastColumn="0" w:oddVBand="0" w:evenVBand="0" w:oddHBand="0" w:evenHBand="0" w:firstRowFirstColumn="0" w:firstRowLastColumn="0" w:lastRowFirstColumn="0" w:lastRowLastColumn="0"/>
            <w:tcW w:w="2614" w:type="dxa"/>
            <w:hideMark/>
          </w:tcPr>
          <w:p w14:paraId="4A8EBB97" w14:textId="77777777" w:rsidR="0027023C" w:rsidRDefault="0027023C">
            <w:pPr>
              <w:pStyle w:val="Plattetekst"/>
              <w:rPr>
                <w:rFonts w:ascii="Corbel" w:hAnsi="Corbel"/>
                <w:b/>
                <w:lang w:val="en-US" w:eastAsia="en-US"/>
              </w:rPr>
            </w:pPr>
            <w:r>
              <w:rPr>
                <w:rFonts w:ascii="Corbel" w:hAnsi="Corbel"/>
                <w:b/>
                <w:lang w:val="en-US" w:eastAsia="en-US"/>
              </w:rPr>
              <w:t>Zuid-Limburg</w:t>
            </w:r>
          </w:p>
          <w:p w14:paraId="4A8EBB98" w14:textId="77777777" w:rsidR="0027023C" w:rsidRDefault="0027023C">
            <w:pPr>
              <w:pStyle w:val="Plattetekst"/>
              <w:rPr>
                <w:rFonts w:ascii="Corbel" w:hAnsi="Corbel"/>
                <w:b/>
                <w:lang w:val="en-US" w:eastAsia="en-US"/>
              </w:rPr>
            </w:pPr>
            <w:r>
              <w:rPr>
                <w:rFonts w:ascii="Corbel" w:hAnsi="Corbel"/>
                <w:b/>
                <w:lang w:val="en-US" w:eastAsia="en-US"/>
              </w:rPr>
              <w:t>(CZ)</w:t>
            </w:r>
          </w:p>
        </w:tc>
        <w:tc>
          <w:tcPr>
            <w:tcW w:w="6446" w:type="dxa"/>
            <w:hideMark/>
          </w:tcPr>
          <w:p w14:paraId="4A8EBB99" w14:textId="77777777" w:rsidR="0027023C" w:rsidRDefault="0027023C">
            <w:pPr>
              <w:pStyle w:val="Plattetekst"/>
              <w:cnfStyle w:val="000000000000" w:firstRow="0" w:lastRow="0" w:firstColumn="0" w:lastColumn="0" w:oddVBand="0" w:evenVBand="0" w:oddHBand="0" w:evenHBand="0" w:firstRowFirstColumn="0" w:firstRowLastColumn="0" w:lastRowFirstColumn="0" w:lastRowLastColumn="0"/>
              <w:rPr>
                <w:rFonts w:ascii="Corbel" w:hAnsi="Corbel"/>
                <w:b w:val="0"/>
                <w:lang w:val="en-US" w:eastAsia="en-US"/>
              </w:rPr>
            </w:pPr>
            <w:proofErr w:type="spellStart"/>
            <w:r>
              <w:rPr>
                <w:rFonts w:ascii="Corbel" w:hAnsi="Corbel"/>
                <w:b w:val="0"/>
                <w:lang w:val="en-US" w:eastAsia="en-US"/>
              </w:rPr>
              <w:t>Beek</w:t>
            </w:r>
            <w:proofErr w:type="spellEnd"/>
            <w:r>
              <w:rPr>
                <w:rFonts w:ascii="Corbel" w:hAnsi="Corbel"/>
                <w:b w:val="0"/>
                <w:lang w:val="en-US" w:eastAsia="en-US"/>
              </w:rPr>
              <w:t xml:space="preserve">, </w:t>
            </w:r>
            <w:proofErr w:type="spellStart"/>
            <w:r>
              <w:rPr>
                <w:rFonts w:ascii="Corbel" w:hAnsi="Corbel"/>
                <w:b w:val="0"/>
                <w:lang w:val="en-US" w:eastAsia="en-US"/>
              </w:rPr>
              <w:t>Beekdaelen</w:t>
            </w:r>
            <w:proofErr w:type="spellEnd"/>
            <w:r>
              <w:rPr>
                <w:rFonts w:ascii="Corbel" w:hAnsi="Corbel"/>
                <w:b w:val="0"/>
                <w:lang w:val="en-US" w:eastAsia="en-US"/>
              </w:rPr>
              <w:t xml:space="preserve">, </w:t>
            </w:r>
            <w:proofErr w:type="spellStart"/>
            <w:r>
              <w:rPr>
                <w:rFonts w:ascii="Corbel" w:hAnsi="Corbel"/>
                <w:b w:val="0"/>
                <w:lang w:val="en-US" w:eastAsia="en-US"/>
              </w:rPr>
              <w:t>Brunssum</w:t>
            </w:r>
            <w:proofErr w:type="spellEnd"/>
            <w:r>
              <w:rPr>
                <w:rFonts w:ascii="Corbel" w:hAnsi="Corbel"/>
                <w:b w:val="0"/>
                <w:lang w:val="en-US" w:eastAsia="en-US"/>
              </w:rPr>
              <w:t xml:space="preserve">, </w:t>
            </w:r>
            <w:proofErr w:type="spellStart"/>
            <w:r>
              <w:rPr>
                <w:rFonts w:ascii="Corbel" w:hAnsi="Corbel"/>
                <w:b w:val="0"/>
                <w:lang w:val="en-US" w:eastAsia="en-US"/>
              </w:rPr>
              <w:t>Eijsden</w:t>
            </w:r>
            <w:proofErr w:type="spellEnd"/>
            <w:r>
              <w:rPr>
                <w:rFonts w:ascii="Corbel" w:hAnsi="Corbel"/>
                <w:b w:val="0"/>
                <w:lang w:val="en-US" w:eastAsia="en-US"/>
              </w:rPr>
              <w:t xml:space="preserve">-Margraten, </w:t>
            </w:r>
            <w:proofErr w:type="spellStart"/>
            <w:r>
              <w:rPr>
                <w:rFonts w:ascii="Corbel" w:hAnsi="Corbel"/>
                <w:b w:val="0"/>
                <w:lang w:val="en-US" w:eastAsia="en-US"/>
              </w:rPr>
              <w:t>Gulpen-Wittem</w:t>
            </w:r>
            <w:proofErr w:type="spellEnd"/>
            <w:r>
              <w:rPr>
                <w:rFonts w:ascii="Corbel" w:hAnsi="Corbel"/>
                <w:b w:val="0"/>
                <w:lang w:val="en-US" w:eastAsia="en-US"/>
              </w:rPr>
              <w:t xml:space="preserve">, Heerlen, Kerkrade, </w:t>
            </w:r>
            <w:proofErr w:type="spellStart"/>
            <w:r>
              <w:rPr>
                <w:rFonts w:ascii="Corbel" w:hAnsi="Corbel"/>
                <w:b w:val="0"/>
                <w:lang w:val="en-US" w:eastAsia="en-US"/>
              </w:rPr>
              <w:t>Landgraaf</w:t>
            </w:r>
            <w:proofErr w:type="spellEnd"/>
            <w:r>
              <w:rPr>
                <w:rFonts w:ascii="Corbel" w:hAnsi="Corbel"/>
                <w:b w:val="0"/>
                <w:lang w:val="en-US" w:eastAsia="en-US"/>
              </w:rPr>
              <w:t xml:space="preserve">, Maastricht, </w:t>
            </w:r>
            <w:proofErr w:type="spellStart"/>
            <w:r>
              <w:rPr>
                <w:rFonts w:ascii="Corbel" w:hAnsi="Corbel"/>
                <w:b w:val="0"/>
                <w:lang w:val="en-US" w:eastAsia="en-US"/>
              </w:rPr>
              <w:t>Meerssen</w:t>
            </w:r>
            <w:proofErr w:type="spellEnd"/>
            <w:r>
              <w:rPr>
                <w:rFonts w:ascii="Corbel" w:hAnsi="Corbel"/>
                <w:b w:val="0"/>
                <w:lang w:val="en-US" w:eastAsia="en-US"/>
              </w:rPr>
              <w:t xml:space="preserve">, , </w:t>
            </w:r>
            <w:proofErr w:type="spellStart"/>
            <w:r>
              <w:rPr>
                <w:rFonts w:ascii="Corbel" w:hAnsi="Corbel"/>
                <w:b w:val="0"/>
                <w:lang w:val="en-US" w:eastAsia="en-US"/>
              </w:rPr>
              <w:t>Simpelveld</w:t>
            </w:r>
            <w:proofErr w:type="spellEnd"/>
            <w:r>
              <w:rPr>
                <w:rFonts w:ascii="Corbel" w:hAnsi="Corbel"/>
                <w:b w:val="0"/>
                <w:lang w:val="en-US" w:eastAsia="en-US"/>
              </w:rPr>
              <w:t xml:space="preserve">, </w:t>
            </w:r>
            <w:proofErr w:type="spellStart"/>
            <w:r>
              <w:rPr>
                <w:rFonts w:ascii="Corbel" w:hAnsi="Corbel"/>
                <w:b w:val="0"/>
                <w:lang w:val="en-US" w:eastAsia="en-US"/>
              </w:rPr>
              <w:t>Sittard-Geleen</w:t>
            </w:r>
            <w:proofErr w:type="spellEnd"/>
            <w:r>
              <w:rPr>
                <w:rFonts w:ascii="Corbel" w:hAnsi="Corbel"/>
                <w:b w:val="0"/>
                <w:lang w:val="en-US" w:eastAsia="en-US"/>
              </w:rPr>
              <w:t xml:space="preserve">, Stein, </w:t>
            </w:r>
            <w:proofErr w:type="spellStart"/>
            <w:r>
              <w:rPr>
                <w:rFonts w:ascii="Corbel" w:hAnsi="Corbel"/>
                <w:b w:val="0"/>
                <w:lang w:val="en-US" w:eastAsia="en-US"/>
              </w:rPr>
              <w:t>Vaals</w:t>
            </w:r>
            <w:proofErr w:type="spellEnd"/>
            <w:r>
              <w:rPr>
                <w:rFonts w:ascii="Corbel" w:hAnsi="Corbel"/>
                <w:b w:val="0"/>
                <w:lang w:val="en-US" w:eastAsia="en-US"/>
              </w:rPr>
              <w:t xml:space="preserve">, Valkenburg </w:t>
            </w:r>
            <w:proofErr w:type="spellStart"/>
            <w:r>
              <w:rPr>
                <w:rFonts w:ascii="Corbel" w:hAnsi="Corbel"/>
                <w:b w:val="0"/>
                <w:lang w:val="en-US" w:eastAsia="en-US"/>
              </w:rPr>
              <w:t>aan</w:t>
            </w:r>
            <w:proofErr w:type="spellEnd"/>
            <w:r>
              <w:rPr>
                <w:rFonts w:ascii="Corbel" w:hAnsi="Corbel"/>
                <w:b w:val="0"/>
                <w:lang w:val="en-US" w:eastAsia="en-US"/>
              </w:rPr>
              <w:t xml:space="preserve"> de </w:t>
            </w:r>
            <w:proofErr w:type="spellStart"/>
            <w:r>
              <w:rPr>
                <w:rFonts w:ascii="Corbel" w:hAnsi="Corbel"/>
                <w:b w:val="0"/>
                <w:lang w:val="en-US" w:eastAsia="en-US"/>
              </w:rPr>
              <w:t>Geul</w:t>
            </w:r>
            <w:proofErr w:type="spellEnd"/>
            <w:r>
              <w:rPr>
                <w:rFonts w:ascii="Corbel" w:hAnsi="Corbel"/>
                <w:b w:val="0"/>
                <w:lang w:val="en-US" w:eastAsia="en-US"/>
              </w:rPr>
              <w:t xml:space="preserve">, </w:t>
            </w:r>
            <w:proofErr w:type="spellStart"/>
            <w:r>
              <w:rPr>
                <w:rFonts w:ascii="Corbel" w:hAnsi="Corbel"/>
                <w:b w:val="0"/>
                <w:lang w:val="en-US" w:eastAsia="en-US"/>
              </w:rPr>
              <w:t>Voerendaal</w:t>
            </w:r>
            <w:proofErr w:type="spellEnd"/>
            <w:r>
              <w:rPr>
                <w:rFonts w:ascii="Corbel" w:hAnsi="Corbel"/>
                <w:b w:val="0"/>
                <w:lang w:val="en-US" w:eastAsia="en-US"/>
              </w:rPr>
              <w:t>.</w:t>
            </w:r>
          </w:p>
        </w:tc>
      </w:tr>
      <w:tr w:rsidR="0027023C" w14:paraId="4A8EBB9E" w14:textId="77777777" w:rsidTr="00270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hideMark/>
          </w:tcPr>
          <w:p w14:paraId="4A8EBB9B" w14:textId="77777777" w:rsidR="0027023C" w:rsidRDefault="0027023C">
            <w:pPr>
              <w:pStyle w:val="Plattetekst"/>
              <w:rPr>
                <w:rFonts w:ascii="Corbel" w:hAnsi="Corbel"/>
                <w:b/>
                <w:lang w:val="en-US" w:eastAsia="en-US"/>
              </w:rPr>
            </w:pPr>
            <w:proofErr w:type="spellStart"/>
            <w:r>
              <w:rPr>
                <w:rFonts w:ascii="Corbel" w:hAnsi="Corbel"/>
                <w:b/>
                <w:lang w:val="en-US" w:eastAsia="en-US"/>
              </w:rPr>
              <w:t>Middel-IJssel</w:t>
            </w:r>
            <w:proofErr w:type="spellEnd"/>
          </w:p>
          <w:p w14:paraId="4A8EBB9C" w14:textId="77777777" w:rsidR="0027023C" w:rsidRDefault="0027023C">
            <w:pPr>
              <w:pStyle w:val="Plattetekst"/>
              <w:rPr>
                <w:rFonts w:ascii="Corbel" w:hAnsi="Corbel"/>
                <w:b/>
                <w:lang w:val="en-US" w:eastAsia="en-US"/>
              </w:rPr>
            </w:pPr>
            <w:r>
              <w:rPr>
                <w:rFonts w:ascii="Corbel" w:hAnsi="Corbel"/>
                <w:b/>
                <w:lang w:val="en-US" w:eastAsia="en-US"/>
              </w:rPr>
              <w:t>(</w:t>
            </w:r>
            <w:proofErr w:type="spellStart"/>
            <w:r>
              <w:rPr>
                <w:rFonts w:ascii="Corbel" w:hAnsi="Corbel"/>
                <w:b/>
                <w:lang w:val="en-US" w:eastAsia="en-US"/>
              </w:rPr>
              <w:t>Salland</w:t>
            </w:r>
            <w:proofErr w:type="spellEnd"/>
            <w:r>
              <w:rPr>
                <w:rFonts w:ascii="Corbel" w:hAnsi="Corbel"/>
                <w:b/>
                <w:lang w:val="en-US" w:eastAsia="en-US"/>
              </w:rPr>
              <w:t>)</w:t>
            </w:r>
          </w:p>
        </w:tc>
        <w:tc>
          <w:tcPr>
            <w:tcW w:w="6446" w:type="dxa"/>
            <w:hideMark/>
          </w:tcPr>
          <w:p w14:paraId="4A8EBB9D" w14:textId="77777777" w:rsidR="0027023C" w:rsidRDefault="0027023C">
            <w:pPr>
              <w:pStyle w:val="Plattetekst"/>
              <w:cnfStyle w:val="000000100000" w:firstRow="0" w:lastRow="0" w:firstColumn="0" w:lastColumn="0" w:oddVBand="0" w:evenVBand="0" w:oddHBand="1" w:evenHBand="0" w:firstRowFirstColumn="0" w:firstRowLastColumn="0" w:lastRowFirstColumn="0" w:lastRowLastColumn="0"/>
              <w:rPr>
                <w:rFonts w:ascii="Corbel" w:hAnsi="Corbel"/>
                <w:b w:val="0"/>
                <w:lang w:val="en-US" w:eastAsia="en-US"/>
              </w:rPr>
            </w:pPr>
            <w:r>
              <w:rPr>
                <w:rFonts w:ascii="Corbel" w:hAnsi="Corbel"/>
                <w:b w:val="0"/>
                <w:lang w:val="en-US" w:eastAsia="en-US"/>
              </w:rPr>
              <w:t xml:space="preserve">Deventer, </w:t>
            </w:r>
            <w:proofErr w:type="spellStart"/>
            <w:r>
              <w:rPr>
                <w:rFonts w:ascii="Corbel" w:hAnsi="Corbel"/>
                <w:b w:val="0"/>
                <w:lang w:val="en-US" w:eastAsia="en-US"/>
              </w:rPr>
              <w:t>Olst-Wijhe</w:t>
            </w:r>
            <w:proofErr w:type="spellEnd"/>
            <w:r>
              <w:rPr>
                <w:rFonts w:ascii="Corbel" w:hAnsi="Corbel"/>
                <w:b w:val="0"/>
                <w:lang w:val="en-US" w:eastAsia="en-US"/>
              </w:rPr>
              <w:t xml:space="preserve">, </w:t>
            </w:r>
            <w:proofErr w:type="spellStart"/>
            <w:r>
              <w:rPr>
                <w:rFonts w:ascii="Corbel" w:hAnsi="Corbel"/>
                <w:b w:val="0"/>
                <w:lang w:val="en-US" w:eastAsia="en-US"/>
              </w:rPr>
              <w:t>Raalte</w:t>
            </w:r>
            <w:proofErr w:type="spellEnd"/>
            <w:r>
              <w:rPr>
                <w:rFonts w:ascii="Corbel" w:hAnsi="Corbel"/>
                <w:b w:val="0"/>
                <w:lang w:val="en-US" w:eastAsia="en-US"/>
              </w:rPr>
              <w:t>, Voorst.</w:t>
            </w:r>
          </w:p>
        </w:tc>
      </w:tr>
    </w:tbl>
    <w:p w14:paraId="4A8EBB9F" w14:textId="77777777" w:rsidR="0027023C" w:rsidRDefault="0027023C" w:rsidP="0027023C">
      <w:pPr>
        <w:rPr>
          <w:rFonts w:cs="Arial"/>
          <w:b/>
          <w:color w:val="219382" w:themeColor="text2"/>
          <w:sz w:val="19"/>
          <w:szCs w:val="20"/>
        </w:rPr>
      </w:pPr>
    </w:p>
    <w:p w14:paraId="4A8EBBA0" w14:textId="77777777" w:rsidR="0027023C" w:rsidRDefault="0027023C" w:rsidP="0027023C">
      <w:pPr>
        <w:jc w:val="both"/>
        <w:rPr>
          <w:rFonts w:ascii="Arial" w:hAnsi="Arial" w:cs="Arial"/>
          <w:b/>
          <w:sz w:val="20"/>
          <w:lang w:eastAsia="nl-NL"/>
        </w:rPr>
      </w:pPr>
    </w:p>
    <w:p w14:paraId="4A8EBBA1" w14:textId="77777777" w:rsidR="0027023C" w:rsidRDefault="0027023C" w:rsidP="0027023C">
      <w:pPr>
        <w:ind w:firstLine="720"/>
        <w:rPr>
          <w:rFonts w:cs="Arial"/>
          <w:szCs w:val="22"/>
        </w:rPr>
      </w:pPr>
    </w:p>
    <w:p w14:paraId="4A8EBBA2" w14:textId="77777777" w:rsidR="0027023C" w:rsidRDefault="0027023C" w:rsidP="0027023C">
      <w:pPr>
        <w:rPr>
          <w:rFonts w:cs="Arial"/>
          <w:szCs w:val="22"/>
        </w:rPr>
      </w:pPr>
    </w:p>
    <w:p w14:paraId="4A8EBBA3" w14:textId="77777777" w:rsidR="0027023C" w:rsidRDefault="0027023C" w:rsidP="0027023C">
      <w:pPr>
        <w:rPr>
          <w:rFonts w:ascii="Corbel" w:hAnsi="Corbel" w:cs="Arial"/>
          <w:b/>
          <w:szCs w:val="22"/>
        </w:rPr>
      </w:pPr>
    </w:p>
    <w:p w14:paraId="4A8EBBA4" w14:textId="77777777" w:rsidR="0027023C" w:rsidRDefault="0027023C" w:rsidP="0027023C">
      <w:pPr>
        <w:rPr>
          <w:rFonts w:ascii="Corbel" w:hAnsi="Corbel" w:cs="Arial"/>
          <w:b/>
          <w:szCs w:val="22"/>
        </w:rPr>
      </w:pPr>
    </w:p>
    <w:p w14:paraId="4A8EBBA5" w14:textId="77777777" w:rsidR="0027023C" w:rsidRDefault="0027023C" w:rsidP="0027023C">
      <w:pPr>
        <w:rPr>
          <w:rFonts w:ascii="Corbel" w:hAnsi="Corbel" w:cs="Arial"/>
          <w:b/>
          <w:szCs w:val="22"/>
        </w:rPr>
      </w:pPr>
    </w:p>
    <w:bookmarkEnd w:id="1"/>
    <w:bookmarkEnd w:id="0"/>
    <w:p w14:paraId="4A8EBBA6" w14:textId="77777777" w:rsidR="007F0894" w:rsidRPr="007F0894" w:rsidRDefault="007F0894" w:rsidP="00D00D4D">
      <w:pPr>
        <w:pStyle w:val="04Tussenkop"/>
        <w:tabs>
          <w:tab w:val="left" w:pos="7380"/>
        </w:tabs>
      </w:pPr>
    </w:p>
    <w:sectPr w:rsidR="007F0894" w:rsidRPr="007F0894" w:rsidSect="008146E2">
      <w:headerReference w:type="even" r:id="rId13"/>
      <w:headerReference w:type="default" r:id="rId14"/>
      <w:footerReference w:type="even" r:id="rId15"/>
      <w:footerReference w:type="default" r:id="rId16"/>
      <w:headerReference w:type="first" r:id="rId17"/>
      <w:footerReference w:type="first" r:id="rId18"/>
      <w:pgSz w:w="11900" w:h="16840"/>
      <w:pgMar w:top="2892" w:right="1418" w:bottom="1134"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5E570" w14:textId="77777777" w:rsidR="004A3E9E" w:rsidRDefault="004A3E9E" w:rsidP="0012623B">
      <w:pPr>
        <w:spacing w:line="240" w:lineRule="auto"/>
      </w:pPr>
      <w:r>
        <w:separator/>
      </w:r>
    </w:p>
  </w:endnote>
  <w:endnote w:type="continuationSeparator" w:id="0">
    <w:p w14:paraId="48277AB3" w14:textId="77777777" w:rsidR="004A3E9E" w:rsidRDefault="004A3E9E"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BBAF" w14:textId="77777777" w:rsidR="004E022C" w:rsidRDefault="004E022C">
    <w:pPr>
      <w:pStyle w:val="Voettekst"/>
    </w:pPr>
  </w:p>
  <w:p w14:paraId="4A8EBBB0" w14:textId="77777777" w:rsidR="008B779E" w:rsidRDefault="008B77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319670"/>
      <w:docPartObj>
        <w:docPartGallery w:val="Page Numbers (Bottom of Page)"/>
        <w:docPartUnique/>
      </w:docPartObj>
    </w:sdtPr>
    <w:sdtEndPr/>
    <w:sdtContent>
      <w:p w14:paraId="4A8EBBB1" w14:textId="77777777" w:rsidR="007A0728" w:rsidRDefault="007A0728">
        <w:pPr>
          <w:pStyle w:val="Voettekst"/>
          <w:jc w:val="right"/>
        </w:pPr>
        <w:r>
          <w:fldChar w:fldCharType="begin"/>
        </w:r>
        <w:r>
          <w:instrText>PAGE   \* MERGEFORMAT</w:instrText>
        </w:r>
        <w:r>
          <w:fldChar w:fldCharType="separate"/>
        </w:r>
        <w:r w:rsidR="00814AF9">
          <w:rPr>
            <w:noProof/>
          </w:rPr>
          <w:t>2</w:t>
        </w:r>
        <w:r>
          <w:fldChar w:fldCharType="end"/>
        </w:r>
      </w:p>
    </w:sdtContent>
  </w:sdt>
  <w:p w14:paraId="4A8EBBB2" w14:textId="77777777" w:rsidR="004E022C" w:rsidRDefault="004E022C" w:rsidP="002163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0A77" w14:textId="77777777" w:rsidR="00FB14CF" w:rsidRDefault="00FB14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90072" w14:textId="77777777" w:rsidR="004A3E9E" w:rsidRPr="00423EA3" w:rsidRDefault="004A3E9E" w:rsidP="00423EA3">
      <w:pPr>
        <w:pStyle w:val="05Rapporttekst"/>
      </w:pPr>
      <w:r>
        <w:t>–––––––</w:t>
      </w:r>
    </w:p>
  </w:footnote>
  <w:footnote w:type="continuationSeparator" w:id="0">
    <w:p w14:paraId="16FE6BB6" w14:textId="77777777" w:rsidR="004A3E9E" w:rsidRDefault="004A3E9E" w:rsidP="0012623B">
      <w:pPr>
        <w:spacing w:line="240" w:lineRule="auto"/>
      </w:pPr>
      <w:r>
        <w:continuationSeparator/>
      </w:r>
    </w:p>
  </w:footnote>
  <w:footnote w:id="1">
    <w:p w14:paraId="4A8EBBB3" w14:textId="77777777" w:rsidR="0027023C" w:rsidRPr="0027023C" w:rsidRDefault="0027023C" w:rsidP="0027023C">
      <w:pPr>
        <w:rPr>
          <w:rFonts w:ascii="Arial" w:hAnsi="Arial"/>
          <w:sz w:val="18"/>
          <w:szCs w:val="18"/>
        </w:rPr>
      </w:pPr>
      <w:r w:rsidRPr="0027023C">
        <w:rPr>
          <w:rStyle w:val="Voetnootmarkering"/>
          <w:sz w:val="18"/>
          <w:szCs w:val="18"/>
        </w:rPr>
        <w:footnoteRef/>
      </w:r>
      <w:r w:rsidRPr="0027023C">
        <w:rPr>
          <w:sz w:val="18"/>
          <w:szCs w:val="18"/>
        </w:rPr>
        <w:t xml:space="preserve"> Nadrukkelijk maken wij een voorbehoud ten aanzien van de lijst met geldende regio’s per 1 januari 2020. Voor het juiste en volledige werkgebied van het zorgkantoor verwijzen wij u naar de website van de rijksoverheid </w:t>
      </w:r>
      <w:hyperlink r:id="rId1" w:history="1">
        <w:r w:rsidRPr="0027023C">
          <w:rPr>
            <w:rStyle w:val="Hyperlink"/>
            <w:sz w:val="18"/>
            <w:szCs w:val="18"/>
          </w:rPr>
          <w:t>https://www.rijksoverheid.nl/actueel/nieuws/2017/09/08/negen-gemeentelijke-herindelingen</w:t>
        </w:r>
      </w:hyperlink>
      <w:r w:rsidRPr="0027023C">
        <w:rPr>
          <w:color w:val="000000"/>
          <w:sz w:val="18"/>
          <w:szCs w:val="18"/>
        </w:rPr>
        <w:t>. E</w:t>
      </w:r>
      <w:r w:rsidRPr="0027023C">
        <w:rPr>
          <w:sz w:val="18"/>
          <w:szCs w:val="18"/>
        </w:rPr>
        <w:t xml:space="preserve">n via </w:t>
      </w:r>
      <w:hyperlink r:id="rId2" w:history="1">
        <w:r w:rsidRPr="0027023C">
          <w:rPr>
            <w:rStyle w:val="Hyperlink"/>
            <w:rFonts w:ascii="Corbel" w:hAnsi="Corbel"/>
            <w:sz w:val="18"/>
            <w:szCs w:val="18"/>
          </w:rPr>
          <w:t>http://metatopos.eu/Gemtab.php</w:t>
        </w:r>
      </w:hyperlink>
      <w:r w:rsidRPr="0027023C">
        <w:rPr>
          <w:color w:val="FF0000"/>
          <w:sz w:val="18"/>
          <w:szCs w:val="18"/>
        </w:rPr>
        <w:t xml:space="preserve">. </w:t>
      </w:r>
      <w:r w:rsidRPr="0027023C">
        <w:rPr>
          <w:color w:val="000000"/>
          <w:sz w:val="18"/>
          <w:szCs w:val="18"/>
        </w:rPr>
        <w:t>De lijst zoals bijgaand opgenomen is geactualiseerd tot 1 januari 2019.</w:t>
      </w:r>
      <w:r w:rsidRPr="0027023C">
        <w:rPr>
          <w:sz w:val="18"/>
          <w:szCs w:val="18"/>
        </w:rPr>
        <w:t xml:space="preserve">  Voor 2020 zijn voor zover nu bekend geen gemeentelijke herindelingen gepland.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6A6B2" w14:textId="1B8A25CB" w:rsidR="00FB14CF" w:rsidRDefault="00FB14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67BF" w14:textId="1DD89312" w:rsidR="00FB14CF" w:rsidRDefault="00FB14C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5089" w14:textId="5D22CFC8" w:rsidR="00FB14CF" w:rsidRDefault="00FB14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954"/>
    <w:multiLevelType w:val="hybridMultilevel"/>
    <w:tmpl w:val="92B25D92"/>
    <w:lvl w:ilvl="0" w:tplc="7E3678EC">
      <w:start w:val="1"/>
      <w:numFmt w:val="bullet"/>
      <w:pStyle w:val="06OpsommingN1Bullet"/>
      <w:lvlText w:val=""/>
      <w:lvlJc w:val="left"/>
      <w:pPr>
        <w:tabs>
          <w:tab w:val="num" w:pos="851"/>
        </w:tabs>
        <w:ind w:left="851"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E3743"/>
    <w:multiLevelType w:val="hybridMultilevel"/>
    <w:tmpl w:val="70E8FBBA"/>
    <w:lvl w:ilvl="0" w:tplc="CD54B69E">
      <w:start w:val="1"/>
      <w:numFmt w:val="decimal"/>
      <w:pStyle w:val="19TabelNummering"/>
      <w:lvlText w:val="%1."/>
      <w:lvlJc w:val="left"/>
      <w:pPr>
        <w:tabs>
          <w:tab w:val="num" w:pos="227"/>
        </w:tabs>
        <w:ind w:left="227"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E266F"/>
    <w:multiLevelType w:val="hybridMultilevel"/>
    <w:tmpl w:val="31A283E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118F5"/>
    <w:multiLevelType w:val="multilevel"/>
    <w:tmpl w:val="2CB69F92"/>
    <w:lvl w:ilvl="0">
      <w:start w:val="1"/>
      <w:numFmt w:val="decimal"/>
      <w:pStyle w:val="01HoofdstukTitel"/>
      <w:lvlText w:val="%1."/>
      <w:lvlJc w:val="left"/>
      <w:pPr>
        <w:ind w:left="0" w:hanging="1134"/>
      </w:pPr>
      <w:rPr>
        <w:rFonts w:hint="default"/>
        <w:b w:val="0"/>
        <w:i w:val="0"/>
        <w:color w:val="000000" w:themeColor="text1"/>
      </w:rPr>
    </w:lvl>
    <w:lvl w:ilvl="1">
      <w:start w:val="1"/>
      <w:numFmt w:val="decimal"/>
      <w:pStyle w:val="02Paragraafkop"/>
      <w:lvlText w:val="%1.%2"/>
      <w:lvlJc w:val="left"/>
      <w:pPr>
        <w:ind w:left="567" w:hanging="567"/>
      </w:pPr>
      <w:rPr>
        <w:rFonts w:hint="default"/>
      </w:rPr>
    </w:lvl>
    <w:lvl w:ilvl="2">
      <w:start w:val="1"/>
      <w:numFmt w:val="decimal"/>
      <w:pStyle w:val="03Alineakop"/>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6" w15:restartNumberingAfterBreak="0">
    <w:nsid w:val="55880E6E"/>
    <w:multiLevelType w:val="hybridMultilevel"/>
    <w:tmpl w:val="83D60E54"/>
    <w:lvl w:ilvl="0" w:tplc="869EEAE4">
      <w:start w:val="1"/>
      <w:numFmt w:val="bullet"/>
      <w:pStyle w:val="18TabelOpsomming"/>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A5C8B"/>
    <w:multiLevelType w:val="hybridMultilevel"/>
    <w:tmpl w:val="E980565E"/>
    <w:lvl w:ilvl="0" w:tplc="32CABB2A">
      <w:start w:val="1"/>
      <w:numFmt w:val="decimal"/>
      <w:pStyle w:val="08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B1127"/>
    <w:multiLevelType w:val="hybridMultilevel"/>
    <w:tmpl w:val="D794E1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E31694"/>
    <w:multiLevelType w:val="hybridMultilevel"/>
    <w:tmpl w:val="A98CCD5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6"/>
  </w:num>
  <w:num w:numId="7">
    <w:abstractNumId w:val="2"/>
  </w:num>
  <w:num w:numId="8">
    <w:abstractNumId w:val="8"/>
  </w:num>
  <w:num w:numId="9">
    <w:abstractNumId w:val="9"/>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B74"/>
    <w:rsid w:val="0001417F"/>
    <w:rsid w:val="000147B6"/>
    <w:rsid w:val="00021C77"/>
    <w:rsid w:val="00033DA0"/>
    <w:rsid w:val="00052278"/>
    <w:rsid w:val="00056DFD"/>
    <w:rsid w:val="0006203F"/>
    <w:rsid w:val="00065BD5"/>
    <w:rsid w:val="00094446"/>
    <w:rsid w:val="000A1D99"/>
    <w:rsid w:val="000A1F21"/>
    <w:rsid w:val="000A6CA1"/>
    <w:rsid w:val="000B1F0C"/>
    <w:rsid w:val="000B326E"/>
    <w:rsid w:val="000D73E4"/>
    <w:rsid w:val="000E325F"/>
    <w:rsid w:val="000F3DE5"/>
    <w:rsid w:val="00105E78"/>
    <w:rsid w:val="00113788"/>
    <w:rsid w:val="0012623B"/>
    <w:rsid w:val="0014537F"/>
    <w:rsid w:val="001541C1"/>
    <w:rsid w:val="001677C7"/>
    <w:rsid w:val="001801F5"/>
    <w:rsid w:val="00192E87"/>
    <w:rsid w:val="00196BD3"/>
    <w:rsid w:val="001B60A6"/>
    <w:rsid w:val="001C0786"/>
    <w:rsid w:val="001C70B6"/>
    <w:rsid w:val="001D4A2E"/>
    <w:rsid w:val="001E5784"/>
    <w:rsid w:val="001E5F49"/>
    <w:rsid w:val="001F3B82"/>
    <w:rsid w:val="0020198B"/>
    <w:rsid w:val="00204B50"/>
    <w:rsid w:val="002057F0"/>
    <w:rsid w:val="002068EA"/>
    <w:rsid w:val="00212154"/>
    <w:rsid w:val="0021636E"/>
    <w:rsid w:val="002266A8"/>
    <w:rsid w:val="00233B7A"/>
    <w:rsid w:val="00235B8E"/>
    <w:rsid w:val="00253212"/>
    <w:rsid w:val="00256C17"/>
    <w:rsid w:val="0027023C"/>
    <w:rsid w:val="00270F44"/>
    <w:rsid w:val="002771B0"/>
    <w:rsid w:val="002844C0"/>
    <w:rsid w:val="00286D16"/>
    <w:rsid w:val="00297AB6"/>
    <w:rsid w:val="002A13F5"/>
    <w:rsid w:val="002B62A2"/>
    <w:rsid w:val="002D43DF"/>
    <w:rsid w:val="002E5995"/>
    <w:rsid w:val="00305A24"/>
    <w:rsid w:val="003119E1"/>
    <w:rsid w:val="00312FF6"/>
    <w:rsid w:val="00313F73"/>
    <w:rsid w:val="00331A8E"/>
    <w:rsid w:val="003327E6"/>
    <w:rsid w:val="00333091"/>
    <w:rsid w:val="00340827"/>
    <w:rsid w:val="00340BFE"/>
    <w:rsid w:val="00361A32"/>
    <w:rsid w:val="00377818"/>
    <w:rsid w:val="00380A88"/>
    <w:rsid w:val="00393D79"/>
    <w:rsid w:val="003A7BCB"/>
    <w:rsid w:val="003B1AA4"/>
    <w:rsid w:val="003D2B16"/>
    <w:rsid w:val="00423EA3"/>
    <w:rsid w:val="00432EF8"/>
    <w:rsid w:val="00437C2E"/>
    <w:rsid w:val="004468D7"/>
    <w:rsid w:val="00453D45"/>
    <w:rsid w:val="00460031"/>
    <w:rsid w:val="00467A58"/>
    <w:rsid w:val="00474E1B"/>
    <w:rsid w:val="00495250"/>
    <w:rsid w:val="00495923"/>
    <w:rsid w:val="004A1765"/>
    <w:rsid w:val="004A31A2"/>
    <w:rsid w:val="004A3E9E"/>
    <w:rsid w:val="004B01BC"/>
    <w:rsid w:val="004C2652"/>
    <w:rsid w:val="004D5F38"/>
    <w:rsid w:val="004D7B1B"/>
    <w:rsid w:val="004E022C"/>
    <w:rsid w:val="004E4CB8"/>
    <w:rsid w:val="004F56D9"/>
    <w:rsid w:val="0050157B"/>
    <w:rsid w:val="00512683"/>
    <w:rsid w:val="0051573B"/>
    <w:rsid w:val="005227B1"/>
    <w:rsid w:val="00533577"/>
    <w:rsid w:val="00553462"/>
    <w:rsid w:val="00553510"/>
    <w:rsid w:val="0056556E"/>
    <w:rsid w:val="00572479"/>
    <w:rsid w:val="005A0FA7"/>
    <w:rsid w:val="005B4126"/>
    <w:rsid w:val="005B4F1B"/>
    <w:rsid w:val="005E0B65"/>
    <w:rsid w:val="00613049"/>
    <w:rsid w:val="00623C7C"/>
    <w:rsid w:val="00633B09"/>
    <w:rsid w:val="0063498E"/>
    <w:rsid w:val="006412A4"/>
    <w:rsid w:val="00644B0D"/>
    <w:rsid w:val="006530D6"/>
    <w:rsid w:val="006967D0"/>
    <w:rsid w:val="00696A6D"/>
    <w:rsid w:val="006970C7"/>
    <w:rsid w:val="006A0002"/>
    <w:rsid w:val="006B2745"/>
    <w:rsid w:val="006B31B4"/>
    <w:rsid w:val="006C46E6"/>
    <w:rsid w:val="006E77D8"/>
    <w:rsid w:val="006F12CD"/>
    <w:rsid w:val="0070103E"/>
    <w:rsid w:val="00703572"/>
    <w:rsid w:val="00705749"/>
    <w:rsid w:val="00714C53"/>
    <w:rsid w:val="00716520"/>
    <w:rsid w:val="0072425B"/>
    <w:rsid w:val="00730BD4"/>
    <w:rsid w:val="0073772A"/>
    <w:rsid w:val="00742F79"/>
    <w:rsid w:val="007714F7"/>
    <w:rsid w:val="007726B3"/>
    <w:rsid w:val="00797A65"/>
    <w:rsid w:val="007A0728"/>
    <w:rsid w:val="007C456E"/>
    <w:rsid w:val="007E1812"/>
    <w:rsid w:val="007F0894"/>
    <w:rsid w:val="008027B9"/>
    <w:rsid w:val="008032A5"/>
    <w:rsid w:val="0081448B"/>
    <w:rsid w:val="008146E2"/>
    <w:rsid w:val="00814AF9"/>
    <w:rsid w:val="00827A4B"/>
    <w:rsid w:val="00827B89"/>
    <w:rsid w:val="00831784"/>
    <w:rsid w:val="00835E30"/>
    <w:rsid w:val="00864E16"/>
    <w:rsid w:val="00870C72"/>
    <w:rsid w:val="00870F11"/>
    <w:rsid w:val="00872FFE"/>
    <w:rsid w:val="008756B3"/>
    <w:rsid w:val="00875E3F"/>
    <w:rsid w:val="00893360"/>
    <w:rsid w:val="00897A22"/>
    <w:rsid w:val="008A0255"/>
    <w:rsid w:val="008B460D"/>
    <w:rsid w:val="008B779E"/>
    <w:rsid w:val="008C5B8C"/>
    <w:rsid w:val="008D0700"/>
    <w:rsid w:val="008D5254"/>
    <w:rsid w:val="008E2CB7"/>
    <w:rsid w:val="008F2D0F"/>
    <w:rsid w:val="00937DD9"/>
    <w:rsid w:val="009509CE"/>
    <w:rsid w:val="0095103E"/>
    <w:rsid w:val="009529A2"/>
    <w:rsid w:val="00971168"/>
    <w:rsid w:val="00972BD5"/>
    <w:rsid w:val="00973DD9"/>
    <w:rsid w:val="009A108C"/>
    <w:rsid w:val="009A48F8"/>
    <w:rsid w:val="009A56BD"/>
    <w:rsid w:val="009C2467"/>
    <w:rsid w:val="009F563B"/>
    <w:rsid w:val="009F69A1"/>
    <w:rsid w:val="00A051CD"/>
    <w:rsid w:val="00A06D97"/>
    <w:rsid w:val="00A075F9"/>
    <w:rsid w:val="00A17929"/>
    <w:rsid w:val="00A21DD8"/>
    <w:rsid w:val="00A260A7"/>
    <w:rsid w:val="00A36BFB"/>
    <w:rsid w:val="00A414B0"/>
    <w:rsid w:val="00A53A7C"/>
    <w:rsid w:val="00A558D9"/>
    <w:rsid w:val="00A66308"/>
    <w:rsid w:val="00A81FD4"/>
    <w:rsid w:val="00A963F9"/>
    <w:rsid w:val="00AA00DD"/>
    <w:rsid w:val="00AB1E69"/>
    <w:rsid w:val="00AD5E0E"/>
    <w:rsid w:val="00AD70DB"/>
    <w:rsid w:val="00AE12DB"/>
    <w:rsid w:val="00AE29D8"/>
    <w:rsid w:val="00AF67F2"/>
    <w:rsid w:val="00B15A7B"/>
    <w:rsid w:val="00B37FB4"/>
    <w:rsid w:val="00B41E44"/>
    <w:rsid w:val="00B47995"/>
    <w:rsid w:val="00B56C49"/>
    <w:rsid w:val="00B57E08"/>
    <w:rsid w:val="00B6062F"/>
    <w:rsid w:val="00B62C38"/>
    <w:rsid w:val="00B65FFF"/>
    <w:rsid w:val="00B751C1"/>
    <w:rsid w:val="00B8221A"/>
    <w:rsid w:val="00B950C6"/>
    <w:rsid w:val="00B95D54"/>
    <w:rsid w:val="00BB1354"/>
    <w:rsid w:val="00BB5B5C"/>
    <w:rsid w:val="00BD7888"/>
    <w:rsid w:val="00BE5EA6"/>
    <w:rsid w:val="00BF70B1"/>
    <w:rsid w:val="00C0478C"/>
    <w:rsid w:val="00C06650"/>
    <w:rsid w:val="00C12757"/>
    <w:rsid w:val="00C93ED9"/>
    <w:rsid w:val="00CA25D9"/>
    <w:rsid w:val="00CB3B74"/>
    <w:rsid w:val="00CB4E6F"/>
    <w:rsid w:val="00CC5000"/>
    <w:rsid w:val="00CE20D0"/>
    <w:rsid w:val="00CE4E8B"/>
    <w:rsid w:val="00CE6EAB"/>
    <w:rsid w:val="00CF5950"/>
    <w:rsid w:val="00D00D4D"/>
    <w:rsid w:val="00D01C08"/>
    <w:rsid w:val="00D07CD5"/>
    <w:rsid w:val="00D21720"/>
    <w:rsid w:val="00D238F6"/>
    <w:rsid w:val="00D31E72"/>
    <w:rsid w:val="00D40EB8"/>
    <w:rsid w:val="00D60790"/>
    <w:rsid w:val="00D73D4A"/>
    <w:rsid w:val="00D86193"/>
    <w:rsid w:val="00D9287D"/>
    <w:rsid w:val="00DB3743"/>
    <w:rsid w:val="00E161F7"/>
    <w:rsid w:val="00E3309F"/>
    <w:rsid w:val="00E3546D"/>
    <w:rsid w:val="00E40EF7"/>
    <w:rsid w:val="00E4433E"/>
    <w:rsid w:val="00E611F0"/>
    <w:rsid w:val="00E64410"/>
    <w:rsid w:val="00E64EEF"/>
    <w:rsid w:val="00E733A6"/>
    <w:rsid w:val="00E81FD9"/>
    <w:rsid w:val="00E9372A"/>
    <w:rsid w:val="00E93DB6"/>
    <w:rsid w:val="00EA3A74"/>
    <w:rsid w:val="00EC5E4A"/>
    <w:rsid w:val="00EE058B"/>
    <w:rsid w:val="00EF75D0"/>
    <w:rsid w:val="00F25D69"/>
    <w:rsid w:val="00F26DE9"/>
    <w:rsid w:val="00F31EB4"/>
    <w:rsid w:val="00F43DC5"/>
    <w:rsid w:val="00F45AE5"/>
    <w:rsid w:val="00F50388"/>
    <w:rsid w:val="00F63175"/>
    <w:rsid w:val="00F86B4C"/>
    <w:rsid w:val="00F90724"/>
    <w:rsid w:val="00F91D19"/>
    <w:rsid w:val="00FA016D"/>
    <w:rsid w:val="00FB0B2C"/>
    <w:rsid w:val="00FB1354"/>
    <w:rsid w:val="00FB14CF"/>
    <w:rsid w:val="00FB67A1"/>
    <w:rsid w:val="00FC3CEF"/>
    <w:rsid w:val="00FC640F"/>
    <w:rsid w:val="00FD3490"/>
    <w:rsid w:val="00FE1E5A"/>
    <w:rsid w:val="00FE61C6"/>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BA37"/>
  <w14:defaultImageDpi w14:val="32767"/>
  <w15:docId w15:val="{80B05179-9DA0-4EFE-B4DF-CE80A2C5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43DC5"/>
    <w:pPr>
      <w:spacing w:line="276" w:lineRule="auto"/>
    </w:pPr>
    <w:rPr>
      <w:sz w:val="22"/>
      <w:lang w:val="nl-NL"/>
    </w:rPr>
  </w:style>
  <w:style w:type="paragraph" w:styleId="Kop1">
    <w:name w:val="heading 1"/>
    <w:basedOn w:val="Standaard"/>
    <w:next w:val="Standaard"/>
    <w:link w:val="Kop1Char"/>
    <w:uiPriority w:val="9"/>
    <w:semiHidden/>
    <w:qFormat/>
    <w:rsid w:val="004D7B1B"/>
    <w:pPr>
      <w:keepNext/>
      <w:keepLines/>
      <w:spacing w:after="840" w:line="920" w:lineRule="exact"/>
      <w:outlineLvl w:val="0"/>
    </w:pPr>
    <w:rPr>
      <w:rFonts w:asciiTheme="majorHAnsi" w:eastAsiaTheme="majorEastAsia" w:hAnsiTheme="majorHAnsi" w:cstheme="majorBidi"/>
      <w:b/>
      <w:color w:val="000000" w:themeColor="text1"/>
      <w:sz w:val="80"/>
      <w:szCs w:val="32"/>
    </w:rPr>
  </w:style>
  <w:style w:type="paragraph" w:styleId="Kop2">
    <w:name w:val="heading 2"/>
    <w:basedOn w:val="Standaard"/>
    <w:next w:val="Standaard"/>
    <w:link w:val="Kop2Char"/>
    <w:uiPriority w:val="9"/>
    <w:semiHidden/>
    <w:qFormat/>
    <w:rsid w:val="00E733A6"/>
    <w:pPr>
      <w:keepNext/>
      <w:keepLines/>
      <w:spacing w:after="280"/>
      <w:outlineLvl w:val="1"/>
    </w:pPr>
    <w:rPr>
      <w:rFonts w:asciiTheme="majorHAnsi" w:eastAsiaTheme="majorEastAsia" w:hAnsiTheme="majorHAnsi" w:cstheme="majorBidi"/>
      <w:b/>
      <w:color w:val="000000" w:themeColor="text1"/>
      <w:sz w:val="24"/>
      <w:szCs w:val="26"/>
    </w:rPr>
  </w:style>
  <w:style w:type="paragraph" w:styleId="Kop3">
    <w:name w:val="heading 3"/>
    <w:basedOn w:val="Standaard"/>
    <w:next w:val="Standaard"/>
    <w:link w:val="Kop3Char"/>
    <w:uiPriority w:val="9"/>
    <w:semiHidden/>
    <w:qFormat/>
    <w:rsid w:val="00E733A6"/>
    <w:pPr>
      <w:keepNext/>
      <w:keepLines/>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qFormat/>
    <w:rsid w:val="00696A6D"/>
    <w:pPr>
      <w:keepNext/>
      <w:keepLines/>
      <w:outlineLvl w:val="3"/>
    </w:pPr>
    <w:rPr>
      <w:rFonts w:eastAsiaTheme="majorEastAsia" w:cstheme="majorBidi"/>
      <w:i/>
      <w:iCs/>
      <w:color w:val="000000" w:themeColor="text1"/>
    </w:rPr>
  </w:style>
  <w:style w:type="paragraph" w:styleId="Kop5">
    <w:name w:val="heading 5"/>
    <w:basedOn w:val="Standaard"/>
    <w:next w:val="Standaard"/>
    <w:link w:val="Kop5Char"/>
    <w:uiPriority w:val="9"/>
    <w:unhideWhenUsed/>
    <w:qFormat/>
    <w:rsid w:val="00696A6D"/>
    <w:pPr>
      <w:keepNext/>
      <w:keepLines/>
      <w:spacing w:before="40"/>
      <w:outlineLvl w:val="4"/>
    </w:pPr>
    <w:rPr>
      <w:rFonts w:asciiTheme="majorHAnsi" w:eastAsiaTheme="majorEastAsia" w:hAnsiTheme="majorHAnsi" w:cstheme="majorBidi"/>
      <w:color w:val="000000" w:themeColor="text1"/>
    </w:rPr>
  </w:style>
  <w:style w:type="paragraph" w:styleId="Kop6">
    <w:name w:val="heading 6"/>
    <w:basedOn w:val="Standaard"/>
    <w:next w:val="Standaard"/>
    <w:link w:val="Kop6Char"/>
    <w:uiPriority w:val="9"/>
    <w:unhideWhenUsed/>
    <w:qFormat/>
    <w:rsid w:val="0027023C"/>
    <w:pPr>
      <w:keepNext/>
      <w:autoSpaceDE w:val="0"/>
      <w:autoSpaceDN w:val="0"/>
      <w:adjustRightInd w:val="0"/>
      <w:outlineLvl w:val="5"/>
    </w:pPr>
    <w:rPr>
      <w:rFonts w:ascii="Corbel" w:hAnsi="Corbel" w:cs="Arial"/>
      <w:b/>
      <w:color w:val="FFFFFF" w:themeColor="background1"/>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F5950"/>
    <w:rPr>
      <w:sz w:val="16"/>
    </w:rPr>
  </w:style>
  <w:style w:type="character" w:customStyle="1" w:styleId="KoptekstChar">
    <w:name w:val="Koptekst Char"/>
    <w:basedOn w:val="Standaardalinea-lettertype"/>
    <w:link w:val="Koptekst"/>
    <w:uiPriority w:val="99"/>
    <w:semiHidden/>
    <w:rsid w:val="00B65FFF"/>
    <w:rPr>
      <w:sz w:val="16"/>
      <w:lang w:val="nl-NL"/>
    </w:rPr>
  </w:style>
  <w:style w:type="paragraph" w:styleId="Voettekst">
    <w:name w:val="footer"/>
    <w:basedOn w:val="Standaard"/>
    <w:link w:val="VoettekstChar"/>
    <w:uiPriority w:val="99"/>
    <w:rsid w:val="00CF5950"/>
    <w:rPr>
      <w:sz w:val="16"/>
    </w:rPr>
  </w:style>
  <w:style w:type="character" w:customStyle="1" w:styleId="VoettekstChar">
    <w:name w:val="Voettekst Char"/>
    <w:basedOn w:val="Standaardalinea-lettertype"/>
    <w:link w:val="Voettekst"/>
    <w:uiPriority w:val="99"/>
    <w:rsid w:val="00B65FFF"/>
    <w:rPr>
      <w:sz w:val="16"/>
      <w:lang w:val="nl-NL"/>
    </w:rPr>
  </w:style>
  <w:style w:type="paragraph" w:customStyle="1" w:styleId="26TitelOmslag">
    <w:name w:val="26_Titel Omslag"/>
    <w:basedOn w:val="Standaard"/>
    <w:qFormat/>
    <w:rsid w:val="00F43DC5"/>
    <w:pPr>
      <w:spacing w:line="252" w:lineRule="auto"/>
    </w:pPr>
    <w:rPr>
      <w:rFonts w:asciiTheme="majorHAnsi" w:hAnsiTheme="majorHAnsi"/>
      <w:color w:val="186D60" w:themeColor="text2" w:themeShade="BF"/>
      <w:sz w:val="92"/>
    </w:rPr>
  </w:style>
  <w:style w:type="character" w:customStyle="1" w:styleId="Kop1Char">
    <w:name w:val="Kop 1 Char"/>
    <w:basedOn w:val="Standaardalinea-lettertype"/>
    <w:link w:val="Kop1"/>
    <w:uiPriority w:val="9"/>
    <w:semiHidden/>
    <w:rsid w:val="00B65FFF"/>
    <w:rPr>
      <w:rFonts w:asciiTheme="majorHAnsi" w:eastAsiaTheme="majorEastAsia" w:hAnsiTheme="majorHAnsi" w:cstheme="majorBidi"/>
      <w:b/>
      <w:color w:val="000000" w:themeColor="text1"/>
      <w:sz w:val="80"/>
      <w:szCs w:val="32"/>
      <w:lang w:val="nl-NL"/>
    </w:rPr>
  </w:style>
  <w:style w:type="character" w:customStyle="1" w:styleId="Kop2Char">
    <w:name w:val="Kop 2 Char"/>
    <w:basedOn w:val="Standaardalinea-lettertype"/>
    <w:link w:val="Kop2"/>
    <w:uiPriority w:val="9"/>
    <w:semiHidden/>
    <w:rsid w:val="00B65FFF"/>
    <w:rPr>
      <w:rFonts w:asciiTheme="majorHAnsi" w:eastAsiaTheme="majorEastAsia" w:hAnsiTheme="majorHAnsi" w:cstheme="majorBidi"/>
      <w:b/>
      <w:color w:val="000000" w:themeColor="text1"/>
      <w:szCs w:val="26"/>
      <w:lang w:val="nl-NL"/>
    </w:rPr>
  </w:style>
  <w:style w:type="paragraph" w:styleId="Ondertitel">
    <w:name w:val="Subtitle"/>
    <w:basedOn w:val="Standaard"/>
    <w:next w:val="Standaard"/>
    <w:link w:val="OndertitelChar"/>
    <w:uiPriority w:val="11"/>
    <w:semiHidden/>
    <w:qFormat/>
    <w:rsid w:val="009529A2"/>
    <w:pPr>
      <w:numPr>
        <w:ilvl w:val="1"/>
      </w:numPr>
      <w:spacing w:line="880" w:lineRule="exact"/>
    </w:pPr>
    <w:rPr>
      <w:rFonts w:eastAsiaTheme="minorEastAsia"/>
      <w:color w:val="542E2F" w:themeColor="accent2"/>
      <w:spacing w:val="15"/>
      <w:sz w:val="76"/>
      <w:szCs w:val="22"/>
    </w:rPr>
  </w:style>
  <w:style w:type="character" w:customStyle="1" w:styleId="OndertitelChar">
    <w:name w:val="Ondertitel Char"/>
    <w:basedOn w:val="Standaardalinea-lettertype"/>
    <w:link w:val="Ondertitel"/>
    <w:uiPriority w:val="11"/>
    <w:semiHidden/>
    <w:rsid w:val="00B65FFF"/>
    <w:rPr>
      <w:rFonts w:eastAsiaTheme="minorEastAsia"/>
      <w:color w:val="542E2F" w:themeColor="accent2"/>
      <w:spacing w:val="15"/>
      <w:sz w:val="76"/>
      <w:szCs w:val="22"/>
      <w:lang w:val="nl-NL"/>
    </w:rPr>
  </w:style>
  <w:style w:type="paragraph" w:customStyle="1" w:styleId="30Inhoud">
    <w:name w:val="30_Inhoud"/>
    <w:basedOn w:val="Standaard"/>
    <w:qFormat/>
    <w:rsid w:val="00F43DC5"/>
    <w:pPr>
      <w:spacing w:after="840" w:line="920" w:lineRule="exact"/>
    </w:pPr>
    <w:rPr>
      <w:rFonts w:asciiTheme="majorHAnsi" w:hAnsiTheme="majorHAnsi"/>
      <w:b/>
      <w:color w:val="186D60" w:themeColor="text2" w:themeShade="BF"/>
      <w:sz w:val="80"/>
    </w:rPr>
  </w:style>
  <w:style w:type="paragraph" w:customStyle="1" w:styleId="05Rapporttekst">
    <w:name w:val="05_Rapporttekst"/>
    <w:basedOn w:val="Standaard"/>
    <w:qFormat/>
    <w:rsid w:val="00937DD9"/>
  </w:style>
  <w:style w:type="paragraph" w:customStyle="1" w:styleId="01HoofdstukTitel">
    <w:name w:val="01_Hoofdstuk Titel"/>
    <w:basedOn w:val="Kop1"/>
    <w:next w:val="05Rapporttekst"/>
    <w:qFormat/>
    <w:rsid w:val="00E64410"/>
    <w:pPr>
      <w:numPr>
        <w:numId w:val="1"/>
      </w:numPr>
      <w:tabs>
        <w:tab w:val="left" w:pos="567"/>
      </w:tabs>
    </w:pPr>
    <w:rPr>
      <w:color w:val="C8132F" w:themeColor="accent1"/>
    </w:rPr>
  </w:style>
  <w:style w:type="paragraph" w:customStyle="1" w:styleId="02Paragraafkop">
    <w:name w:val="02_Paragraafkop"/>
    <w:basedOn w:val="Kop2"/>
    <w:next w:val="05Rapporttekst"/>
    <w:qFormat/>
    <w:rsid w:val="00A558D9"/>
    <w:pPr>
      <w:numPr>
        <w:ilvl w:val="1"/>
        <w:numId w:val="1"/>
      </w:numPr>
      <w:tabs>
        <w:tab w:val="left" w:pos="567"/>
      </w:tabs>
      <w:spacing w:before="280"/>
    </w:pPr>
    <w:rPr>
      <w:color w:val="186D60" w:themeColor="text2" w:themeShade="BF"/>
    </w:rPr>
  </w:style>
  <w:style w:type="character" w:customStyle="1" w:styleId="Kop3Char">
    <w:name w:val="Kop 3 Char"/>
    <w:basedOn w:val="Standaardalinea-lettertype"/>
    <w:link w:val="Kop3"/>
    <w:uiPriority w:val="9"/>
    <w:semiHidden/>
    <w:rsid w:val="00B65FFF"/>
    <w:rPr>
      <w:rFonts w:asciiTheme="majorHAnsi" w:eastAsiaTheme="majorEastAsia" w:hAnsiTheme="majorHAnsi" w:cstheme="majorBidi"/>
      <w:color w:val="000000" w:themeColor="text1"/>
      <w:sz w:val="20"/>
      <w:lang w:val="nl-NL"/>
    </w:rPr>
  </w:style>
  <w:style w:type="paragraph" w:customStyle="1" w:styleId="03Alineakop">
    <w:name w:val="03_Alineakop"/>
    <w:basedOn w:val="Kop3"/>
    <w:next w:val="05Rapporttekst"/>
    <w:qFormat/>
    <w:rsid w:val="00E64410"/>
    <w:pPr>
      <w:numPr>
        <w:ilvl w:val="2"/>
        <w:numId w:val="1"/>
      </w:numPr>
      <w:tabs>
        <w:tab w:val="left" w:pos="567"/>
      </w:tabs>
    </w:pPr>
    <w:rPr>
      <w:b/>
    </w:rPr>
  </w:style>
  <w:style w:type="character" w:customStyle="1" w:styleId="Kop4Char">
    <w:name w:val="Kop 4 Char"/>
    <w:basedOn w:val="Standaardalinea-lettertype"/>
    <w:link w:val="Kop4"/>
    <w:uiPriority w:val="9"/>
    <w:semiHidden/>
    <w:rsid w:val="00B65FFF"/>
    <w:rPr>
      <w:rFonts w:eastAsiaTheme="majorEastAsia" w:cstheme="majorBidi"/>
      <w:i/>
      <w:iCs/>
      <w:color w:val="000000" w:themeColor="text1"/>
      <w:sz w:val="20"/>
      <w:lang w:val="nl-NL"/>
    </w:rPr>
  </w:style>
  <w:style w:type="paragraph" w:customStyle="1" w:styleId="04Tussenkop">
    <w:name w:val="04_Tussenkop"/>
    <w:basedOn w:val="05Rapporttekst"/>
    <w:next w:val="05Rapporttekst"/>
    <w:qFormat/>
    <w:rsid w:val="00F45AE5"/>
    <w:rPr>
      <w:b/>
    </w:rPr>
  </w:style>
  <w:style w:type="paragraph" w:customStyle="1" w:styleId="VoetnootLine">
    <w:name w:val="Voetnoot Line"/>
    <w:basedOn w:val="Voetnoottekst"/>
    <w:next w:val="Voetnoottekst"/>
    <w:semiHidden/>
    <w:qFormat/>
    <w:rsid w:val="00971168"/>
    <w:pPr>
      <w:ind w:left="794"/>
    </w:pPr>
    <w:rPr>
      <w:b/>
      <w:color w:val="C0C0C0" w:themeColor="background2"/>
    </w:rPr>
  </w:style>
  <w:style w:type="table" w:styleId="Tabelraster">
    <w:name w:val="Table Grid"/>
    <w:aliases w:val="ZN_Tabel_01,ZN_Tabel_02"/>
    <w:basedOn w:val="Standaardtabel"/>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qFormat/>
    <w:rsid w:val="00204B50"/>
    <w:pPr>
      <w:spacing w:before="480" w:after="0" w:line="276" w:lineRule="auto"/>
      <w:outlineLvl w:val="9"/>
    </w:pPr>
    <w:rPr>
      <w:bCs/>
      <w:color w:val="950E23" w:themeColor="accent1" w:themeShade="BF"/>
      <w:sz w:val="28"/>
      <w:szCs w:val="28"/>
      <w:lang w:val="en-US"/>
    </w:rPr>
  </w:style>
  <w:style w:type="paragraph" w:styleId="Voetnoottekst">
    <w:name w:val="footnote text"/>
    <w:basedOn w:val="Standaard"/>
    <w:link w:val="VoetnoottekstChar"/>
    <w:unhideWhenUsed/>
    <w:rsid w:val="002E5995"/>
    <w:pPr>
      <w:tabs>
        <w:tab w:val="left" w:pos="284"/>
      </w:tabs>
      <w:spacing w:line="200" w:lineRule="exact"/>
      <w:ind w:left="284" w:hanging="284"/>
    </w:pPr>
    <w:rPr>
      <w:color w:val="000000" w:themeColor="text1"/>
      <w:sz w:val="16"/>
    </w:rPr>
  </w:style>
  <w:style w:type="character" w:customStyle="1" w:styleId="VoetnoottekstChar">
    <w:name w:val="Voetnoottekst Char"/>
    <w:basedOn w:val="Standaardalinea-lettertype"/>
    <w:link w:val="Voetnoottekst"/>
    <w:uiPriority w:val="99"/>
    <w:rsid w:val="002E5995"/>
    <w:rPr>
      <w:color w:val="000000" w:themeColor="text1"/>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A558D9"/>
    <w:pPr>
      <w:tabs>
        <w:tab w:val="left" w:pos="567"/>
        <w:tab w:val="right" w:pos="7921"/>
      </w:tabs>
      <w:spacing w:before="280" w:after="160" w:line="280" w:lineRule="exact"/>
      <w:ind w:left="567" w:hanging="567"/>
    </w:pPr>
    <w:rPr>
      <w:rFonts w:cstheme="minorHAnsi"/>
      <w:b/>
      <w:bCs/>
      <w:noProof/>
      <w:sz w:val="24"/>
    </w:rPr>
  </w:style>
  <w:style w:type="paragraph" w:styleId="Inhopg2">
    <w:name w:val="toc 2"/>
    <w:basedOn w:val="Standaard"/>
    <w:next w:val="Standaard"/>
    <w:autoRedefine/>
    <w:uiPriority w:val="39"/>
    <w:unhideWhenUsed/>
    <w:rsid w:val="001E5784"/>
    <w:pPr>
      <w:tabs>
        <w:tab w:val="left" w:pos="567"/>
        <w:tab w:val="right" w:pos="7921"/>
      </w:tabs>
      <w:spacing w:line="280" w:lineRule="exact"/>
      <w:ind w:left="567" w:hanging="567"/>
      <w:contextualSpacing/>
    </w:pPr>
    <w:rPr>
      <w:rFonts w:cstheme="minorHAnsi"/>
      <w:bCs/>
      <w:szCs w:val="22"/>
    </w:rPr>
  </w:style>
  <w:style w:type="paragraph" w:styleId="Inhopg3">
    <w:name w:val="toc 3"/>
    <w:basedOn w:val="Standaard"/>
    <w:next w:val="Standaard"/>
    <w:autoRedefine/>
    <w:uiPriority w:val="39"/>
    <w:unhideWhenUsed/>
    <w:rsid w:val="001E5784"/>
    <w:pPr>
      <w:tabs>
        <w:tab w:val="left" w:pos="567"/>
        <w:tab w:val="right" w:pos="7921"/>
      </w:tabs>
      <w:spacing w:line="280" w:lineRule="exact"/>
      <w:ind w:left="567" w:hanging="567"/>
    </w:pPr>
    <w:rPr>
      <w:rFonts w:cstheme="minorHAnsi"/>
      <w:szCs w:val="22"/>
    </w:rPr>
  </w:style>
  <w:style w:type="paragraph" w:styleId="Inhopg4">
    <w:name w:val="toc 4"/>
    <w:basedOn w:val="Standaard"/>
    <w:next w:val="Standaard"/>
    <w:autoRedefine/>
    <w:uiPriority w:val="39"/>
    <w:semiHidden/>
    <w:rsid w:val="00AD5E0E"/>
    <w:pPr>
      <w:ind w:left="600"/>
    </w:pPr>
    <w:rPr>
      <w:rFonts w:cstheme="minorHAnsi"/>
      <w:szCs w:val="20"/>
    </w:rPr>
  </w:style>
  <w:style w:type="paragraph" w:styleId="Inhopg5">
    <w:name w:val="toc 5"/>
    <w:basedOn w:val="Standaard"/>
    <w:next w:val="Standaard"/>
    <w:autoRedefine/>
    <w:uiPriority w:val="39"/>
    <w:semiHidden/>
    <w:rsid w:val="00AD5E0E"/>
    <w:pPr>
      <w:ind w:left="800"/>
    </w:pPr>
    <w:rPr>
      <w:rFonts w:cstheme="minorHAnsi"/>
      <w:szCs w:val="20"/>
    </w:rPr>
  </w:style>
  <w:style w:type="paragraph" w:styleId="Inhopg6">
    <w:name w:val="toc 6"/>
    <w:basedOn w:val="Standaard"/>
    <w:next w:val="Standaard"/>
    <w:autoRedefine/>
    <w:uiPriority w:val="39"/>
    <w:semiHidden/>
    <w:rsid w:val="00AD5E0E"/>
    <w:pPr>
      <w:ind w:left="1000"/>
    </w:pPr>
    <w:rPr>
      <w:rFonts w:cstheme="minorHAnsi"/>
      <w:szCs w:val="20"/>
    </w:rPr>
  </w:style>
  <w:style w:type="paragraph" w:styleId="Inhopg7">
    <w:name w:val="toc 7"/>
    <w:basedOn w:val="Standaard"/>
    <w:next w:val="Standaard"/>
    <w:autoRedefine/>
    <w:uiPriority w:val="39"/>
    <w:semiHidden/>
    <w:rsid w:val="00AD5E0E"/>
    <w:pPr>
      <w:ind w:left="1200"/>
    </w:pPr>
    <w:rPr>
      <w:rFonts w:cstheme="minorHAnsi"/>
      <w:szCs w:val="20"/>
    </w:rPr>
  </w:style>
  <w:style w:type="paragraph" w:styleId="Inhopg8">
    <w:name w:val="toc 8"/>
    <w:basedOn w:val="Standaard"/>
    <w:next w:val="Standaard"/>
    <w:autoRedefine/>
    <w:uiPriority w:val="39"/>
    <w:semiHidden/>
    <w:rsid w:val="00AD5E0E"/>
    <w:pPr>
      <w:ind w:left="1400"/>
    </w:pPr>
    <w:rPr>
      <w:rFonts w:cstheme="minorHAnsi"/>
      <w:szCs w:val="20"/>
    </w:rPr>
  </w:style>
  <w:style w:type="paragraph" w:styleId="Inhopg9">
    <w:name w:val="toc 9"/>
    <w:basedOn w:val="Standaard"/>
    <w:next w:val="Standaard"/>
    <w:autoRedefine/>
    <w:uiPriority w:val="39"/>
    <w:semiHidden/>
    <w:rsid w:val="00AD5E0E"/>
    <w:pPr>
      <w:ind w:left="1600"/>
    </w:pPr>
    <w:rPr>
      <w:rFonts w:cstheme="minorHAnsi"/>
      <w:szCs w:val="20"/>
    </w:rPr>
  </w:style>
  <w:style w:type="paragraph" w:customStyle="1" w:styleId="21FiguurKop">
    <w:name w:val="21_Figuur Kop"/>
    <w:basedOn w:val="05Rapporttekst"/>
    <w:next w:val="05Rapporttekst"/>
    <w:qFormat/>
    <w:rsid w:val="00714C53"/>
    <w:pPr>
      <w:spacing w:before="80" w:after="120" w:line="280" w:lineRule="exact"/>
    </w:pPr>
    <w:rPr>
      <w:szCs w:val="16"/>
    </w:rPr>
  </w:style>
  <w:style w:type="table" w:customStyle="1" w:styleId="ZNTabel1">
    <w:name w:val="ZN_Tabel_1"/>
    <w:basedOn w:val="Standaardtabel"/>
    <w:uiPriority w:val="99"/>
    <w:rsid w:val="002A13F5"/>
    <w:pPr>
      <w:spacing w:line="200" w:lineRule="exact"/>
    </w:pPr>
    <w:rPr>
      <w:sz w:val="16"/>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16"/>
      </w:rPr>
      <w:tblPr/>
      <w:tcPr>
        <w:shd w:val="clear" w:color="auto" w:fill="219382" w:themeFill="text2"/>
      </w:tcPr>
    </w:tblStylePr>
    <w:tblStylePr w:type="lastRow">
      <w:rPr>
        <w:rFonts w:asciiTheme="minorHAnsi" w:hAnsiTheme="minorHAnsi"/>
        <w:sz w:val="16"/>
      </w:rPr>
    </w:tblStylePr>
    <w:tblStylePr w:type="firstCol">
      <w:rPr>
        <w:rFonts w:asciiTheme="minorHAnsi" w:hAnsiTheme="minorHAnsi"/>
        <w:sz w:val="16"/>
      </w:rPr>
    </w:tblStylePr>
    <w:tblStylePr w:type="lastCol">
      <w:rPr>
        <w:rFonts w:asciiTheme="minorHAnsi" w:hAnsiTheme="minorHAnsi"/>
        <w:sz w:val="16"/>
      </w:rPr>
    </w:tblStylePr>
    <w:tblStylePr w:type="band1Vert">
      <w:rPr>
        <w:rFonts w:asciiTheme="minorHAnsi" w:hAnsiTheme="minorHAnsi"/>
        <w:sz w:val="16"/>
      </w:rPr>
    </w:tblStylePr>
    <w:tblStylePr w:type="band2Vert">
      <w:rPr>
        <w:rFonts w:asciiTheme="minorHAnsi" w:hAnsiTheme="minorHAnsi"/>
        <w:sz w:val="16"/>
      </w:rPr>
    </w:tblStylePr>
    <w:tblStylePr w:type="band1Horz">
      <w:rPr>
        <w:rFonts w:asciiTheme="minorHAnsi" w:hAnsiTheme="minorHAnsi"/>
        <w:sz w:val="16"/>
      </w:rPr>
    </w:tblStylePr>
    <w:tblStylePr w:type="band2Horz">
      <w:rPr>
        <w:rFonts w:asciiTheme="minorHAnsi" w:hAnsiTheme="minorHAnsi"/>
        <w:sz w:val="16"/>
      </w:rPr>
    </w:tblStylePr>
    <w:tblStylePr w:type="neCell">
      <w:rPr>
        <w:rFonts w:asciiTheme="minorHAnsi" w:hAnsiTheme="minorHAnsi"/>
        <w:sz w:val="16"/>
      </w:rPr>
    </w:tblStylePr>
    <w:tblStylePr w:type="nwCell">
      <w:rPr>
        <w:rFonts w:asciiTheme="minorHAnsi" w:hAnsiTheme="minorHAnsi"/>
        <w:sz w:val="16"/>
      </w:rPr>
    </w:tblStylePr>
    <w:tblStylePr w:type="seCell">
      <w:rPr>
        <w:rFonts w:asciiTheme="minorHAnsi" w:hAnsiTheme="minorHAnsi"/>
        <w:sz w:val="16"/>
      </w:rPr>
    </w:tblStylePr>
    <w:tblStylePr w:type="swCell">
      <w:rPr>
        <w:rFonts w:asciiTheme="minorHAnsi" w:hAnsiTheme="minorHAnsi"/>
        <w:sz w:val="16"/>
      </w:rPr>
    </w:tblStylePr>
  </w:style>
  <w:style w:type="paragraph" w:customStyle="1" w:styleId="06OpsommingN1Bullet">
    <w:name w:val="06_Opsomming N1 Bullet"/>
    <w:basedOn w:val="05Rapporttekst"/>
    <w:qFormat/>
    <w:rsid w:val="00CE6EAB"/>
    <w:pPr>
      <w:numPr>
        <w:numId w:val="4"/>
      </w:numPr>
      <w:tabs>
        <w:tab w:val="left" w:pos="567"/>
      </w:tabs>
    </w:pPr>
  </w:style>
  <w:style w:type="paragraph" w:customStyle="1" w:styleId="27Titel-titelpagina">
    <w:name w:val="27_Titel - titelpagina"/>
    <w:basedOn w:val="05Rapporttekst"/>
    <w:next w:val="05Rapporttekst"/>
    <w:qFormat/>
    <w:rsid w:val="00F43DC5"/>
    <w:pPr>
      <w:spacing w:line="252" w:lineRule="auto"/>
    </w:pPr>
    <w:rPr>
      <w:rFonts w:asciiTheme="majorHAnsi" w:hAnsiTheme="majorHAnsi"/>
      <w:b/>
      <w:color w:val="000000" w:themeColor="text1"/>
      <w:sz w:val="40"/>
    </w:rPr>
  </w:style>
  <w:style w:type="paragraph" w:customStyle="1" w:styleId="16TabelTekstRechts">
    <w:name w:val="16_Tabel Tekst Rechts"/>
    <w:basedOn w:val="Standaard"/>
    <w:qFormat/>
    <w:rsid w:val="0021636E"/>
    <w:pPr>
      <w:spacing w:line="220" w:lineRule="exact"/>
      <w:jc w:val="right"/>
    </w:pPr>
    <w:rPr>
      <w:sz w:val="20"/>
    </w:rPr>
  </w:style>
  <w:style w:type="paragraph" w:styleId="Lijstalinea">
    <w:name w:val="List Paragraph"/>
    <w:basedOn w:val="Standaard"/>
    <w:uiPriority w:val="34"/>
    <w:qFormat/>
    <w:rsid w:val="00256C17"/>
    <w:pPr>
      <w:ind w:left="720"/>
      <w:contextualSpacing/>
    </w:pPr>
  </w:style>
  <w:style w:type="paragraph" w:customStyle="1" w:styleId="10Disclaimer">
    <w:name w:val="10_Disclaimer"/>
    <w:basedOn w:val="05Rapporttekst"/>
    <w:qFormat/>
    <w:rsid w:val="009F563B"/>
    <w:pPr>
      <w:spacing w:line="280" w:lineRule="exact"/>
    </w:pPr>
    <w:rPr>
      <w:sz w:val="16"/>
    </w:rPr>
  </w:style>
  <w:style w:type="paragraph" w:customStyle="1" w:styleId="11Bijschrift">
    <w:name w:val="11_Bijschrift"/>
    <w:basedOn w:val="10Disclaimer"/>
    <w:qFormat/>
    <w:rsid w:val="00B41E44"/>
    <w:pPr>
      <w:ind w:left="567"/>
    </w:pPr>
    <w:rPr>
      <w:i/>
      <w:szCs w:val="16"/>
    </w:rPr>
  </w:style>
  <w:style w:type="character" w:styleId="Hyperlink">
    <w:name w:val="Hyperlink"/>
    <w:basedOn w:val="Standaardalinea-lettertype"/>
    <w:uiPriority w:val="99"/>
    <w:unhideWhenUsed/>
    <w:rsid w:val="0021636E"/>
    <w:rPr>
      <w:color w:val="0070C0"/>
      <w:u w:val="single"/>
    </w:rPr>
  </w:style>
  <w:style w:type="character" w:customStyle="1" w:styleId="Kop5Char">
    <w:name w:val="Kop 5 Char"/>
    <w:basedOn w:val="Standaardalinea-lettertype"/>
    <w:link w:val="Kop5"/>
    <w:uiPriority w:val="9"/>
    <w:rsid w:val="00696A6D"/>
    <w:rPr>
      <w:rFonts w:asciiTheme="majorHAnsi" w:eastAsiaTheme="majorEastAsia" w:hAnsiTheme="majorHAnsi" w:cstheme="majorBidi"/>
      <w:color w:val="000000" w:themeColor="text1"/>
      <w:sz w:val="18"/>
      <w:lang w:val="nl-NL"/>
    </w:rPr>
  </w:style>
  <w:style w:type="paragraph" w:customStyle="1" w:styleId="20TabelKop">
    <w:name w:val="20_Tabel Kop"/>
    <w:basedOn w:val="Standaard"/>
    <w:qFormat/>
    <w:rsid w:val="0021636E"/>
    <w:pPr>
      <w:spacing w:line="220" w:lineRule="exact"/>
    </w:pPr>
    <w:rPr>
      <w:b/>
      <w:color w:val="FFFFFF" w:themeColor="background1"/>
      <w:sz w:val="20"/>
    </w:rPr>
  </w:style>
  <w:style w:type="paragraph" w:customStyle="1" w:styleId="28ColofonKop">
    <w:name w:val="28_Colofon Kop"/>
    <w:basedOn w:val="29ColofonTekst"/>
    <w:next w:val="29ColofonTekst"/>
    <w:qFormat/>
    <w:rsid w:val="009A48F8"/>
    <w:rPr>
      <w:b/>
      <w:caps/>
    </w:rPr>
  </w:style>
  <w:style w:type="paragraph" w:customStyle="1" w:styleId="29ColofonTekst">
    <w:name w:val="29_Colofon Tekst"/>
    <w:basedOn w:val="10Disclaimer"/>
    <w:qFormat/>
    <w:rsid w:val="009A48F8"/>
    <w:pPr>
      <w:spacing w:line="200" w:lineRule="exact"/>
    </w:pPr>
    <w:rPr>
      <w:color w:val="000000" w:themeColor="text1"/>
    </w:rPr>
  </w:style>
  <w:style w:type="paragraph" w:customStyle="1" w:styleId="25Paginanummer">
    <w:name w:val="25_Paginanummer"/>
    <w:basedOn w:val="Standaard"/>
    <w:qFormat/>
    <w:rsid w:val="00A963F9"/>
    <w:pPr>
      <w:tabs>
        <w:tab w:val="left" w:pos="284"/>
        <w:tab w:val="left" w:pos="567"/>
      </w:tabs>
      <w:spacing w:line="200" w:lineRule="exact"/>
      <w:jc w:val="right"/>
    </w:pPr>
    <w:rPr>
      <w:sz w:val="16"/>
    </w:rPr>
  </w:style>
  <w:style w:type="paragraph" w:customStyle="1" w:styleId="08NummeringN1">
    <w:name w:val="08_Nummering N1"/>
    <w:basedOn w:val="05Rapporttekst"/>
    <w:qFormat/>
    <w:rsid w:val="00A53A7C"/>
    <w:pPr>
      <w:numPr>
        <w:numId w:val="3"/>
      </w:numPr>
      <w:tabs>
        <w:tab w:val="clear" w:pos="284"/>
      </w:tabs>
      <w:ind w:left="851"/>
    </w:pPr>
    <w:rPr>
      <w:sz w:val="18"/>
    </w:rPr>
  </w:style>
  <w:style w:type="paragraph" w:customStyle="1" w:styleId="09NummeringN2">
    <w:name w:val="09_Nummering N2"/>
    <w:basedOn w:val="05Rapporttekst"/>
    <w:qFormat/>
    <w:rsid w:val="00A53A7C"/>
    <w:pPr>
      <w:numPr>
        <w:numId w:val="5"/>
      </w:numPr>
      <w:tabs>
        <w:tab w:val="left" w:pos="284"/>
      </w:tabs>
      <w:ind w:left="1135" w:hanging="284"/>
    </w:pPr>
  </w:style>
  <w:style w:type="paragraph" w:customStyle="1" w:styleId="07OpsommingN2Streep">
    <w:name w:val="07_Opsomming N2 Streep"/>
    <w:basedOn w:val="05Rapporttekst"/>
    <w:qFormat/>
    <w:rsid w:val="00F31EB4"/>
    <w:pPr>
      <w:numPr>
        <w:numId w:val="2"/>
      </w:numPr>
      <w:tabs>
        <w:tab w:val="num" w:pos="284"/>
      </w:tabs>
      <w:ind w:left="1135" w:hanging="284"/>
    </w:pPr>
  </w:style>
  <w:style w:type="character" w:customStyle="1" w:styleId="zsysVeldMarkering">
    <w:name w:val="zsysVeldMarkering"/>
    <w:basedOn w:val="Standaardalinea-lettertype"/>
    <w:semiHidden/>
    <w:rsid w:val="00FB1354"/>
    <w:rPr>
      <w:bdr w:val="none" w:sz="0" w:space="0" w:color="auto"/>
      <w:shd w:val="clear" w:color="auto" w:fill="A0C4E8"/>
    </w:rPr>
  </w:style>
  <w:style w:type="paragraph" w:customStyle="1" w:styleId="12Inleiding">
    <w:name w:val="12_Inleiding"/>
    <w:basedOn w:val="05Rapporttekst"/>
    <w:next w:val="05Rapporttekst"/>
    <w:qFormat/>
    <w:rsid w:val="00E733A6"/>
    <w:rPr>
      <w:b/>
    </w:rPr>
  </w:style>
  <w:style w:type="table" w:customStyle="1" w:styleId="Tabelrasterlicht1">
    <w:name w:val="Tabelraster licht1"/>
    <w:basedOn w:val="Standaardtabe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Standaardtabe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paragraph" w:customStyle="1" w:styleId="15TabelTekst">
    <w:name w:val="15_Tabel Tekst"/>
    <w:basedOn w:val="05Rapporttekst"/>
    <w:qFormat/>
    <w:rsid w:val="00897A22"/>
    <w:pPr>
      <w:tabs>
        <w:tab w:val="left" w:pos="284"/>
        <w:tab w:val="left" w:pos="567"/>
      </w:tabs>
    </w:pPr>
    <w:rPr>
      <w:sz w:val="20"/>
    </w:rPr>
  </w:style>
  <w:style w:type="paragraph" w:customStyle="1" w:styleId="18TabelOpsomming">
    <w:name w:val="18_Tabel Opsomming"/>
    <w:basedOn w:val="15TabelTekst"/>
    <w:next w:val="15TabelTekst"/>
    <w:qFormat/>
    <w:rsid w:val="00897A22"/>
    <w:pPr>
      <w:numPr>
        <w:numId w:val="6"/>
      </w:numPr>
    </w:pPr>
  </w:style>
  <w:style w:type="paragraph" w:customStyle="1" w:styleId="19TabelNummering">
    <w:name w:val="19_Tabel Nummering"/>
    <w:basedOn w:val="15TabelTekst"/>
    <w:qFormat/>
    <w:rsid w:val="00897A22"/>
    <w:pPr>
      <w:numPr>
        <w:numId w:val="7"/>
      </w:numPr>
      <w:tabs>
        <w:tab w:val="clear" w:pos="284"/>
        <w:tab w:val="clear" w:pos="567"/>
        <w:tab w:val="left" w:pos="454"/>
      </w:tabs>
    </w:pPr>
  </w:style>
  <w:style w:type="paragraph" w:customStyle="1" w:styleId="17TabelKopGroen">
    <w:name w:val="17_Tabel Kop Groen"/>
    <w:basedOn w:val="15TabelTekst"/>
    <w:next w:val="15TabelTekst"/>
    <w:qFormat/>
    <w:rsid w:val="0021636E"/>
    <w:rPr>
      <w:b/>
      <w:color w:val="186D60" w:themeColor="text2" w:themeShade="BF"/>
    </w:rPr>
  </w:style>
  <w:style w:type="paragraph" w:customStyle="1" w:styleId="Char1CharChar">
    <w:name w:val="Char1 Char Char"/>
    <w:basedOn w:val="Standaard"/>
    <w:rsid w:val="007F0894"/>
    <w:pPr>
      <w:spacing w:after="160" w:line="240" w:lineRule="exact"/>
    </w:pPr>
    <w:rPr>
      <w:rFonts w:ascii="Arial" w:eastAsia="Times New Roman" w:hAnsi="Arial" w:cs="Times New Roman"/>
      <w:sz w:val="20"/>
      <w:szCs w:val="20"/>
      <w:lang w:val="en-US"/>
    </w:rPr>
  </w:style>
  <w:style w:type="character" w:styleId="Paginanummer">
    <w:name w:val="page number"/>
    <w:basedOn w:val="Standaardalinea-lettertype"/>
    <w:rsid w:val="007F0894"/>
  </w:style>
  <w:style w:type="paragraph" w:styleId="Ballontekst">
    <w:name w:val="Balloon Text"/>
    <w:basedOn w:val="Standaard"/>
    <w:link w:val="BallontekstChar"/>
    <w:semiHidden/>
    <w:rsid w:val="007F0894"/>
    <w:pPr>
      <w:spacing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7F0894"/>
    <w:rPr>
      <w:rFonts w:ascii="Tahoma" w:eastAsia="Times New Roman" w:hAnsi="Tahoma" w:cs="Tahoma"/>
      <w:sz w:val="16"/>
      <w:szCs w:val="16"/>
      <w:lang w:val="nl-NL" w:eastAsia="nl-NL"/>
    </w:rPr>
  </w:style>
  <w:style w:type="paragraph" w:styleId="Geenafstand">
    <w:name w:val="No Spacing"/>
    <w:uiPriority w:val="1"/>
    <w:qFormat/>
    <w:rsid w:val="007F0894"/>
    <w:rPr>
      <w:rFonts w:ascii="Calibri" w:eastAsia="Calibri" w:hAnsi="Calibri" w:cs="Times New Roman"/>
      <w:sz w:val="22"/>
      <w:szCs w:val="22"/>
      <w:lang w:val="nl-NL"/>
    </w:rPr>
  </w:style>
  <w:style w:type="character" w:customStyle="1" w:styleId="Opsomming-bullitsChar">
    <w:name w:val="Opsomming - bullits Char"/>
    <w:link w:val="Opsomming-bullits"/>
    <w:locked/>
    <w:rsid w:val="007F0894"/>
    <w:rPr>
      <w:rFonts w:ascii="Verdana" w:eastAsia="MS Mincho" w:hAnsi="Verdana"/>
      <w:sz w:val="18"/>
      <w:szCs w:val="18"/>
    </w:rPr>
  </w:style>
  <w:style w:type="paragraph" w:customStyle="1" w:styleId="Opsomming-bullits">
    <w:name w:val="Opsomming - bullits"/>
    <w:basedOn w:val="Standaard"/>
    <w:next w:val="Standaard"/>
    <w:link w:val="Opsomming-bullitsChar"/>
    <w:autoRedefine/>
    <w:qFormat/>
    <w:rsid w:val="007F0894"/>
    <w:pPr>
      <w:spacing w:line="280" w:lineRule="exact"/>
      <w:ind w:left="426" w:hanging="426"/>
      <w:jc w:val="both"/>
    </w:pPr>
    <w:rPr>
      <w:rFonts w:ascii="Verdana" w:eastAsia="MS Mincho" w:hAnsi="Verdana"/>
      <w:sz w:val="18"/>
      <w:szCs w:val="18"/>
      <w:lang w:val="en-US"/>
    </w:rPr>
  </w:style>
  <w:style w:type="character" w:styleId="Verwijzingopmerking">
    <w:name w:val="annotation reference"/>
    <w:uiPriority w:val="99"/>
    <w:rsid w:val="007F0894"/>
    <w:rPr>
      <w:sz w:val="16"/>
      <w:szCs w:val="16"/>
    </w:rPr>
  </w:style>
  <w:style w:type="paragraph" w:styleId="Tekstopmerking">
    <w:name w:val="annotation text"/>
    <w:basedOn w:val="Standaard"/>
    <w:link w:val="TekstopmerkingChar"/>
    <w:uiPriority w:val="99"/>
    <w:rsid w:val="007F0894"/>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7F0894"/>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rsid w:val="007F0894"/>
    <w:rPr>
      <w:b/>
      <w:bCs/>
    </w:rPr>
  </w:style>
  <w:style w:type="character" w:customStyle="1" w:styleId="OnderwerpvanopmerkingChar">
    <w:name w:val="Onderwerp van opmerking Char"/>
    <w:basedOn w:val="TekstopmerkingChar"/>
    <w:link w:val="Onderwerpvanopmerking"/>
    <w:rsid w:val="007F0894"/>
    <w:rPr>
      <w:rFonts w:ascii="Arial" w:eastAsia="Times New Roman" w:hAnsi="Arial" w:cs="Times New Roman"/>
      <w:b/>
      <w:bCs/>
      <w:sz w:val="20"/>
      <w:szCs w:val="20"/>
      <w:lang w:val="nl-NL" w:eastAsia="nl-NL"/>
    </w:rPr>
  </w:style>
  <w:style w:type="paragraph" w:styleId="Plattetekst">
    <w:name w:val="Body Text"/>
    <w:basedOn w:val="Standaard"/>
    <w:link w:val="PlattetekstChar"/>
    <w:autoRedefine/>
    <w:qFormat/>
    <w:rsid w:val="007F0894"/>
    <w:pPr>
      <w:tabs>
        <w:tab w:val="left" w:pos="284"/>
      </w:tabs>
      <w:spacing w:line="280" w:lineRule="exact"/>
    </w:pPr>
    <w:rPr>
      <w:rFonts w:ascii="Arial" w:eastAsia="MS Mincho" w:hAnsi="Arial" w:cs="Arial"/>
      <w:b/>
      <w:sz w:val="18"/>
      <w:szCs w:val="18"/>
      <w:lang w:eastAsia="nl-NL"/>
    </w:rPr>
  </w:style>
  <w:style w:type="character" w:customStyle="1" w:styleId="PlattetekstChar">
    <w:name w:val="Platte tekst Char"/>
    <w:basedOn w:val="Standaardalinea-lettertype"/>
    <w:link w:val="Plattetekst"/>
    <w:rsid w:val="007F0894"/>
    <w:rPr>
      <w:rFonts w:ascii="Arial" w:eastAsia="MS Mincho" w:hAnsi="Arial" w:cs="Arial"/>
      <w:b/>
      <w:sz w:val="18"/>
      <w:szCs w:val="18"/>
      <w:lang w:val="nl-NL" w:eastAsia="nl-NL"/>
    </w:rPr>
  </w:style>
  <w:style w:type="paragraph" w:customStyle="1" w:styleId="Default">
    <w:name w:val="Default"/>
    <w:rsid w:val="007F0894"/>
    <w:pPr>
      <w:autoSpaceDE w:val="0"/>
      <w:autoSpaceDN w:val="0"/>
      <w:adjustRightInd w:val="0"/>
    </w:pPr>
    <w:rPr>
      <w:rFonts w:ascii="Verdana" w:eastAsia="Calibri" w:hAnsi="Verdana" w:cs="Verdana"/>
      <w:color w:val="000000"/>
      <w:lang w:val="nl-NL" w:eastAsia="nl-NL"/>
    </w:rPr>
  </w:style>
  <w:style w:type="paragraph" w:styleId="Revisie">
    <w:name w:val="Revision"/>
    <w:hidden/>
    <w:uiPriority w:val="99"/>
    <w:semiHidden/>
    <w:rsid w:val="007F0894"/>
    <w:rPr>
      <w:rFonts w:ascii="Arial" w:eastAsia="Times New Roman" w:hAnsi="Arial" w:cs="Times New Roman"/>
      <w:sz w:val="20"/>
      <w:szCs w:val="20"/>
      <w:lang w:val="nl-NL" w:eastAsia="nl-NL"/>
    </w:rPr>
  </w:style>
  <w:style w:type="paragraph" w:customStyle="1" w:styleId="labeled">
    <w:name w:val="labeled"/>
    <w:basedOn w:val="Standaard"/>
    <w:rsid w:val="007F0894"/>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ol">
    <w:name w:val="ol"/>
    <w:basedOn w:val="Standaardalinea-lettertype"/>
    <w:rsid w:val="007F0894"/>
  </w:style>
  <w:style w:type="paragraph" w:customStyle="1" w:styleId="al">
    <w:name w:val="al"/>
    <w:basedOn w:val="Standaard"/>
    <w:rsid w:val="007F0894"/>
    <w:pPr>
      <w:spacing w:before="100" w:beforeAutospacing="1" w:after="100" w:afterAutospacing="1" w:line="240" w:lineRule="auto"/>
    </w:pPr>
    <w:rPr>
      <w:rFonts w:ascii="Times New Roman" w:eastAsia="Times New Roman" w:hAnsi="Times New Roman" w:cs="Times New Roman"/>
      <w:sz w:val="24"/>
      <w:lang w:eastAsia="nl-NL"/>
    </w:rPr>
  </w:style>
  <w:style w:type="paragraph" w:styleId="Tekstzonderopmaak">
    <w:name w:val="Plain Text"/>
    <w:basedOn w:val="Standaard"/>
    <w:link w:val="TekstzonderopmaakChar"/>
    <w:uiPriority w:val="99"/>
    <w:unhideWhenUsed/>
    <w:rsid w:val="007F0894"/>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7F0894"/>
    <w:rPr>
      <w:rFonts w:ascii="Consolas" w:hAnsi="Consolas" w:cs="Consolas"/>
      <w:sz w:val="21"/>
      <w:szCs w:val="21"/>
      <w:lang w:val="nl-NL"/>
    </w:rPr>
  </w:style>
  <w:style w:type="paragraph" w:styleId="Plattetekst2">
    <w:name w:val="Body Text 2"/>
    <w:basedOn w:val="Standaard"/>
    <w:link w:val="Plattetekst2Char"/>
    <w:uiPriority w:val="99"/>
    <w:unhideWhenUsed/>
    <w:rsid w:val="00D00D4D"/>
    <w:pPr>
      <w:autoSpaceDE w:val="0"/>
      <w:autoSpaceDN w:val="0"/>
      <w:adjustRightInd w:val="0"/>
    </w:pPr>
    <w:rPr>
      <w:rFonts w:cs="Arial"/>
      <w:b/>
      <w:bCs/>
      <w:sz w:val="20"/>
      <w:szCs w:val="17"/>
    </w:rPr>
  </w:style>
  <w:style w:type="character" w:customStyle="1" w:styleId="Plattetekst2Char">
    <w:name w:val="Platte tekst 2 Char"/>
    <w:basedOn w:val="Standaardalinea-lettertype"/>
    <w:link w:val="Plattetekst2"/>
    <w:uiPriority w:val="99"/>
    <w:rsid w:val="00D00D4D"/>
    <w:rPr>
      <w:rFonts w:cs="Arial"/>
      <w:b/>
      <w:bCs/>
      <w:sz w:val="20"/>
      <w:szCs w:val="17"/>
      <w:lang w:val="nl-NL"/>
    </w:rPr>
  </w:style>
  <w:style w:type="table" w:customStyle="1" w:styleId="Lijsttabel3-Accent31">
    <w:name w:val="Lijsttabel 3 - Accent 31"/>
    <w:basedOn w:val="Standaardtabel"/>
    <w:uiPriority w:val="48"/>
    <w:rsid w:val="00D00D4D"/>
    <w:tblPr>
      <w:tblStyleRowBandSize w:val="1"/>
      <w:tblStyleColBandSize w:val="1"/>
      <w:tblBorders>
        <w:top w:val="single" w:sz="4" w:space="0" w:color="219382" w:themeColor="accent3"/>
        <w:left w:val="single" w:sz="4" w:space="0" w:color="219382" w:themeColor="accent3"/>
        <w:bottom w:val="single" w:sz="4" w:space="0" w:color="219382" w:themeColor="accent3"/>
        <w:right w:val="single" w:sz="4" w:space="0" w:color="219382" w:themeColor="accent3"/>
      </w:tblBorders>
    </w:tblPr>
    <w:tblStylePr w:type="firstRow">
      <w:rPr>
        <w:b/>
        <w:bCs/>
        <w:color w:val="FFFFFF" w:themeColor="background1"/>
      </w:rPr>
      <w:tblPr/>
      <w:tcPr>
        <w:shd w:val="clear" w:color="auto" w:fill="219382" w:themeFill="accent3"/>
      </w:tcPr>
    </w:tblStylePr>
    <w:tblStylePr w:type="lastRow">
      <w:rPr>
        <w:b/>
        <w:bCs/>
      </w:rPr>
      <w:tblPr/>
      <w:tcPr>
        <w:tcBorders>
          <w:top w:val="double" w:sz="4" w:space="0" w:color="21938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9382" w:themeColor="accent3"/>
          <w:right w:val="single" w:sz="4" w:space="0" w:color="219382" w:themeColor="accent3"/>
        </w:tcBorders>
      </w:tcPr>
    </w:tblStylePr>
    <w:tblStylePr w:type="band1Horz">
      <w:tblPr/>
      <w:tcPr>
        <w:tcBorders>
          <w:top w:val="single" w:sz="4" w:space="0" w:color="219382" w:themeColor="accent3"/>
          <w:bottom w:val="single" w:sz="4" w:space="0" w:color="21938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9382" w:themeColor="accent3"/>
          <w:left w:val="nil"/>
        </w:tcBorders>
      </w:tcPr>
    </w:tblStylePr>
    <w:tblStylePr w:type="swCell">
      <w:tblPr/>
      <w:tcPr>
        <w:tcBorders>
          <w:top w:val="double" w:sz="4" w:space="0" w:color="219382" w:themeColor="accent3"/>
          <w:right w:val="nil"/>
        </w:tcBorders>
      </w:tcPr>
    </w:tblStylePr>
  </w:style>
  <w:style w:type="paragraph" w:styleId="Plattetekst3">
    <w:name w:val="Body Text 3"/>
    <w:basedOn w:val="Standaard"/>
    <w:link w:val="Plattetekst3Char"/>
    <w:uiPriority w:val="99"/>
    <w:unhideWhenUsed/>
    <w:rsid w:val="00D00D4D"/>
    <w:pPr>
      <w:autoSpaceDE w:val="0"/>
      <w:autoSpaceDN w:val="0"/>
      <w:adjustRightInd w:val="0"/>
    </w:pPr>
    <w:rPr>
      <w:rFonts w:cs="Arial"/>
      <w:color w:val="000000"/>
    </w:rPr>
  </w:style>
  <w:style w:type="character" w:customStyle="1" w:styleId="Plattetekst3Char">
    <w:name w:val="Platte tekst 3 Char"/>
    <w:basedOn w:val="Standaardalinea-lettertype"/>
    <w:link w:val="Plattetekst3"/>
    <w:uiPriority w:val="99"/>
    <w:rsid w:val="00D00D4D"/>
    <w:rPr>
      <w:rFonts w:cs="Arial"/>
      <w:color w:val="000000"/>
      <w:sz w:val="22"/>
      <w:lang w:val="nl-NL"/>
    </w:rPr>
  </w:style>
  <w:style w:type="character" w:customStyle="1" w:styleId="Kop6Char">
    <w:name w:val="Kop 6 Char"/>
    <w:basedOn w:val="Standaardalinea-lettertype"/>
    <w:link w:val="Kop6"/>
    <w:uiPriority w:val="9"/>
    <w:rsid w:val="0027023C"/>
    <w:rPr>
      <w:rFonts w:ascii="Corbel" w:hAnsi="Corbel" w:cs="Arial"/>
      <w:b/>
      <w:color w:val="FFFFFF" w:themeColor="background1"/>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25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metatopos.eu/Gemtab.php" TargetMode="External"/><Relationship Id="rId1" Type="http://schemas.openxmlformats.org/officeDocument/2006/relationships/hyperlink" Target="https://www.rijksoverheid.nl/actueel/nieuws/2017/09/08/negen-gemeentelijke-herindelingen" TargetMode="Externa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8BC628BC78914BA9E9F0ECDBA1EC5E" ma:contentTypeVersion="10" ma:contentTypeDescription="Create a new document." ma:contentTypeScope="" ma:versionID="bc1417160c354db698eddf98f31cbcd1">
  <xsd:schema xmlns:xsd="http://www.w3.org/2001/XMLSchema" xmlns:xs="http://www.w3.org/2001/XMLSchema" xmlns:p="http://schemas.microsoft.com/office/2006/metadata/properties" xmlns:ns3="0d995716-7f8f-45a5-9398-1bd7d707b9a6" xmlns:ns4="8fac5ff0-afa9-4f8d-aeb8-b8dbd3abc987" targetNamespace="http://schemas.microsoft.com/office/2006/metadata/properties" ma:root="true" ma:fieldsID="002cf1d7a335bfcef431d01389f7e259" ns3:_="" ns4:_="">
    <xsd:import namespace="0d995716-7f8f-45a5-9398-1bd7d707b9a6"/>
    <xsd:import namespace="8fac5ff0-afa9-4f8d-aeb8-b8dbd3abc9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95716-7f8f-45a5-9398-1bd7d707b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c5ff0-afa9-4f8d-aeb8-b8dbd3abc9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A2D660-B932-437F-985F-28A5F8178A40}">
  <ds:schemaRefs>
    <ds:schemaRef ds:uri="http://schemas.microsoft.com/sharepoint/v3/contenttype/forms"/>
  </ds:schemaRefs>
</ds:datastoreItem>
</file>

<file path=customXml/itemProps2.xml><?xml version="1.0" encoding="utf-8"?>
<ds:datastoreItem xmlns:ds="http://schemas.openxmlformats.org/officeDocument/2006/customXml" ds:itemID="{86495476-2234-4481-9DAE-2042AAC17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2F7731-EBBD-4557-9497-CD6B375C6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95716-7f8f-45a5-9398-1bd7d707b9a6"/>
    <ds:schemaRef ds:uri="8fac5ff0-afa9-4f8d-aeb8-b8dbd3ab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D1D4E-CFCC-4D8B-BB17-6A962873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3088</Words>
  <Characters>16989</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Bestuursverklaring Onafhankelijke cliëntondersteuning 2020</vt:lpstr>
      <vt:lpstr>Zorgverzekeraars Nederland</vt:lpstr>
    </vt:vector>
  </TitlesOfParts>
  <Company>Zorgverzekeraars Nederland</Company>
  <LinksUpToDate>false</LinksUpToDate>
  <CharactersWithSpaces>20037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Bestuursverklaring Onafhankelijke cliëntondersteuning 2020</dc:title>
  <dc:subject>Bestuursverklaring Onafhankelijke cliëntondersteuning 2020</dc:subject>
  <dc:creator>Zorgverzekeraars Nederland</dc:creator>
  <cp:keywords>Bestuursverklaring, Onafhankelijke cliëntondersteuning, Inkoop, 2020</cp:keywords>
  <cp:lastModifiedBy>Franken, José</cp:lastModifiedBy>
  <cp:revision>4</cp:revision>
  <cp:lastPrinted>2019-05-27T15:02:00Z</cp:lastPrinted>
  <dcterms:created xsi:type="dcterms:W3CDTF">2020-05-18T15:29:00Z</dcterms:created>
  <dcterms:modified xsi:type="dcterms:W3CDTF">2020-05-18T17:11:00Z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0x010100958BC628BC78914BA9E9F0ECDBA1EC5E</vt:lpwstr>
  </property>
</Properties>
</file>